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06" w:rsidRPr="00FA3C9B" w:rsidRDefault="00287B06" w:rsidP="00287B06">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287B06" w:rsidRPr="00FA3C9B" w:rsidRDefault="00287B06" w:rsidP="00287B0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3C9B">
        <w:rPr>
          <w:rFonts w:ascii="Courier New" w:eastAsia="Times New Roman" w:hAnsi="Courier New"/>
          <w:spacing w:val="20"/>
          <w:sz w:val="28"/>
          <w:szCs w:val="28"/>
          <w:lang w:val="en-US" w:eastAsia="ru-RU"/>
        </w:rPr>
        <w:object w:dxaOrig="1021"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pt;height:66pt;visibility:visible">
            <v:imagedata r:id="rId8" o:title=""/>
          </v:shape>
        </w:object>
      </w:r>
    </w:p>
    <w:p w:rsidR="00287B06" w:rsidRPr="00FA3C9B" w:rsidRDefault="00287B06" w:rsidP="00287B06">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287B06" w:rsidRPr="00FA3C9B" w:rsidRDefault="00287B06" w:rsidP="00287B06">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287B06" w:rsidRPr="00FA3C9B" w:rsidRDefault="00287B06" w:rsidP="00287B06">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287B06" w:rsidRPr="00FA3C9B" w:rsidTr="009450F4">
        <w:trPr>
          <w:trHeight w:val="100"/>
        </w:trPr>
        <w:tc>
          <w:tcPr>
            <w:tcW w:w="9540" w:type="dxa"/>
            <w:tcBorders>
              <w:top w:val="double" w:sz="18" w:space="0" w:color="000000"/>
            </w:tcBorders>
            <w:shd w:val="clear" w:color="auto" w:fill="auto"/>
            <w:tcMar>
              <w:top w:w="0" w:type="dxa"/>
              <w:left w:w="108" w:type="dxa"/>
              <w:bottom w:w="0" w:type="dxa"/>
              <w:right w:w="108" w:type="dxa"/>
            </w:tcMar>
          </w:tcPr>
          <w:p w:rsidR="00287B06" w:rsidRPr="00FA3C9B" w:rsidRDefault="00287B06" w:rsidP="009450F4">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287B06" w:rsidRPr="00FA3C9B" w:rsidRDefault="00287B06" w:rsidP="00287B06">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287B06" w:rsidRPr="00FA3C9B" w:rsidRDefault="00287B06" w:rsidP="00287B0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FA3C9B">
        <w:rPr>
          <w:rFonts w:ascii="Times New Roman" w:eastAsia="Times New Roman" w:hAnsi="Times New Roman"/>
          <w:b/>
          <w:sz w:val="24"/>
          <w:szCs w:val="24"/>
          <w:lang w:eastAsia="ru-RU"/>
        </w:rPr>
        <w:t>с.Питерка</w:t>
      </w:r>
      <w:proofErr w:type="spellEnd"/>
    </w:p>
    <w:p w:rsidR="00287B06" w:rsidRPr="00FA3C9B" w:rsidRDefault="00287B06" w:rsidP="00287B06">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10</w:t>
      </w:r>
    </w:p>
    <w:p w:rsidR="00287B06" w:rsidRDefault="00287B06" w:rsidP="00FB6B50">
      <w:pPr>
        <w:spacing w:line="240" w:lineRule="auto"/>
        <w:contextualSpacing/>
        <w:rPr>
          <w:rFonts w:ascii="Times New Roman" w:hAnsi="Times New Roman"/>
          <w:sz w:val="28"/>
          <w:szCs w:val="28"/>
        </w:rPr>
      </w:pP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FB6B50" w:rsidRDefault="00FB6B50" w:rsidP="00FB6B50">
      <w:pPr>
        <w:spacing w:line="240" w:lineRule="auto"/>
        <w:contextualSpacing/>
        <w:rPr>
          <w:rFonts w:ascii="Times New Roman" w:hAnsi="Times New Roman"/>
          <w:sz w:val="28"/>
          <w:szCs w:val="28"/>
        </w:rPr>
      </w:pP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образования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FB6B50" w:rsidRDefault="00FB6B50" w:rsidP="00FB6B50">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FB6B50" w:rsidRDefault="00FB6B50" w:rsidP="00FB6B50">
      <w:pPr>
        <w:rPr>
          <w:rFonts w:ascii="Times New Roman" w:hAnsi="Times New Roman"/>
          <w:sz w:val="28"/>
          <w:szCs w:val="28"/>
        </w:rPr>
      </w:pPr>
    </w:p>
    <w:p w:rsidR="00FB6B50" w:rsidRDefault="00FB6B50" w:rsidP="00FB6B50">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FB6B50" w:rsidRDefault="00FB6B50" w:rsidP="00FB6B50">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1.Утвердить местные нормативы градостроительного проектирования </w:t>
      </w: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образования Питерского муниципального района Саратовской области согласно приложению.</w:t>
      </w:r>
    </w:p>
    <w:p w:rsidR="00FB6B50" w:rsidRDefault="00FB6B50" w:rsidP="00FB6B50">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2.Администрации Питерского муниципального района разместить утвержденные настоящим решением местные нормативы градостроительного проектирования </w:t>
      </w:r>
      <w:proofErr w:type="spellStart"/>
      <w:r>
        <w:rPr>
          <w:rFonts w:ascii="Times New Roman" w:hAnsi="Times New Roman"/>
          <w:sz w:val="28"/>
          <w:szCs w:val="28"/>
        </w:rPr>
        <w:t>Мироновского</w:t>
      </w:r>
      <w:proofErr w:type="spellEnd"/>
      <w:r>
        <w:rPr>
          <w:rFonts w:ascii="Times New Roman" w:hAnsi="Times New Roman"/>
          <w:sz w:val="28"/>
          <w:szCs w:val="28"/>
        </w:rPr>
        <w:t xml:space="preserve">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B6B50" w:rsidRDefault="00FB6B50" w:rsidP="00FB6B50">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FB6B50" w:rsidRDefault="00FB6B50" w:rsidP="00FB6B50">
      <w:pPr>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FB6B50" w:rsidTr="000A2B07">
        <w:tc>
          <w:tcPr>
            <w:tcW w:w="4451"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FB6B50" w:rsidRDefault="00FB6B50" w:rsidP="000A2B07">
            <w:pPr>
              <w:autoSpaceDE w:val="0"/>
              <w:autoSpaceDN w:val="0"/>
              <w:adjustRightInd w:val="0"/>
              <w:jc w:val="both"/>
              <w:rPr>
                <w:rFonts w:ascii="Times New Roman" w:hAnsi="Times New Roman"/>
                <w:sz w:val="28"/>
                <w:szCs w:val="28"/>
              </w:rPr>
            </w:pPr>
          </w:p>
        </w:tc>
        <w:tc>
          <w:tcPr>
            <w:tcW w:w="4450"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FB6B50" w:rsidTr="000A2B07">
        <w:tc>
          <w:tcPr>
            <w:tcW w:w="4451"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FB6B50" w:rsidRDefault="00FB6B50" w:rsidP="00FB6B50">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FB6B50" w:rsidRPr="004555A2" w:rsidRDefault="00FB6B50" w:rsidP="00FB6B50">
      <w:pPr>
        <w:spacing w:after="0" w:line="240" w:lineRule="auto"/>
        <w:ind w:left="5387"/>
        <w:rPr>
          <w:rFonts w:ascii="Times New Roman" w:hAnsi="Times New Roman"/>
          <w:sz w:val="28"/>
          <w:szCs w:val="28"/>
        </w:rPr>
      </w:pPr>
      <w:r>
        <w:rPr>
          <w:rFonts w:ascii="Times New Roman" w:hAnsi="Times New Roman"/>
          <w:sz w:val="28"/>
          <w:szCs w:val="28"/>
        </w:rPr>
        <w:t xml:space="preserve">От </w:t>
      </w:r>
      <w:r w:rsidR="00287B06">
        <w:rPr>
          <w:rFonts w:ascii="Times New Roman" w:hAnsi="Times New Roman"/>
          <w:sz w:val="28"/>
          <w:szCs w:val="28"/>
        </w:rPr>
        <w:t xml:space="preserve">20 ноября 2017 года </w:t>
      </w:r>
      <w:r>
        <w:rPr>
          <w:rFonts w:ascii="Times New Roman" w:hAnsi="Times New Roman"/>
          <w:sz w:val="28"/>
          <w:szCs w:val="28"/>
        </w:rPr>
        <w:t>№</w:t>
      </w:r>
      <w:r w:rsidR="00287B06">
        <w:rPr>
          <w:rFonts w:ascii="Times New Roman" w:hAnsi="Times New Roman"/>
          <w:sz w:val="28"/>
          <w:szCs w:val="28"/>
        </w:rPr>
        <w:t>16-10</w:t>
      </w:r>
    </w:p>
    <w:p w:rsidR="00FB6B50" w:rsidRDefault="00FB6B50"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1F2B89" w:rsidP="006A3D23">
      <w:pPr>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sz w:val="28"/>
          <w:szCs w:val="28"/>
          <w:lang w:eastAsia="ru-RU"/>
        </w:rPr>
        <w:t>Миронов</w:t>
      </w:r>
      <w:r w:rsidR="00792171" w:rsidRPr="00792171">
        <w:rPr>
          <w:rFonts w:ascii="Times New Roman" w:eastAsia="Times New Roman" w:hAnsi="Times New Roman"/>
          <w:b/>
          <w:sz w:val="28"/>
          <w:szCs w:val="28"/>
          <w:lang w:eastAsia="ru-RU"/>
        </w:rPr>
        <w:t>ского</w:t>
      </w:r>
      <w:proofErr w:type="spellEnd"/>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 xml:space="preserve">Питерского муниципального района </w:t>
      </w:r>
      <w:r w:rsidR="006A3D23" w:rsidRPr="00792171">
        <w:rPr>
          <w:rFonts w:ascii="Times New Roman" w:eastAsia="Times New Roman" w:hAnsi="Times New Roman"/>
          <w:b/>
          <w:sz w:val="28"/>
          <w:szCs w:val="28"/>
          <w:lang w:eastAsia="ru-RU"/>
        </w:rPr>
        <w:t>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792171"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1F2B89">
        <w:rPr>
          <w:rFonts w:ascii="Times New Roman" w:hAnsi="Times New Roman"/>
          <w:sz w:val="28"/>
          <w:szCs w:val="28"/>
        </w:rPr>
        <w:t xml:space="preserve">Питерского муниципального района </w:t>
      </w:r>
      <w:r w:rsidRPr="00792171">
        <w:rPr>
          <w:rFonts w:ascii="Times New Roman" w:hAnsi="Times New Roman"/>
          <w:sz w:val="28"/>
          <w:szCs w:val="28"/>
        </w:rPr>
        <w:t>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w:t>
      </w:r>
      <w:r w:rsidRPr="00792171">
        <w:rPr>
          <w:rFonts w:cs="Times New Roman"/>
          <w:color w:val="000000"/>
          <w:sz w:val="28"/>
          <w:szCs w:val="28"/>
        </w:rPr>
        <w:lastRenderedPageBreak/>
        <w:t>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Безбарьерная</w:t>
      </w:r>
      <w:proofErr w:type="spellEnd"/>
      <w:r w:rsidRPr="00792171">
        <w:rPr>
          <w:rFonts w:cs="Times New Roman"/>
          <w:b/>
          <w:bCs/>
          <w:color w:val="000000"/>
          <w:sz w:val="28"/>
          <w:szCs w:val="28"/>
        </w:rPr>
        <w:t xml:space="preserve">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Водоохранная</w:t>
      </w:r>
      <w:proofErr w:type="spellEnd"/>
      <w:r w:rsidRPr="00792171">
        <w:rPr>
          <w:rFonts w:cs="Times New Roman"/>
          <w:b/>
          <w:bCs/>
          <w:color w:val="000000"/>
          <w:sz w:val="28"/>
          <w:szCs w:val="28"/>
        </w:rPr>
        <w:t xml:space="preserve">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w:t>
      </w:r>
      <w:r w:rsidRPr="00792171">
        <w:rPr>
          <w:rFonts w:cs="Times New Roman"/>
          <w:sz w:val="28"/>
          <w:szCs w:val="28"/>
        </w:rPr>
        <w:lastRenderedPageBreak/>
        <w:t>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w:t>
      </w:r>
      <w:r w:rsidRPr="00792171">
        <w:rPr>
          <w:rFonts w:cs="Times New Roman"/>
          <w:color w:val="000000"/>
          <w:sz w:val="28"/>
          <w:szCs w:val="28"/>
        </w:rPr>
        <w:lastRenderedPageBreak/>
        <w:t>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92171">
        <w:rPr>
          <w:rFonts w:cs="Times New Roman"/>
          <w:color w:val="000000"/>
          <w:sz w:val="28"/>
          <w:szCs w:val="28"/>
        </w:rPr>
        <w:t>водоохранные</w:t>
      </w:r>
      <w:proofErr w:type="spellEnd"/>
      <w:r w:rsidRPr="00792171">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w:t>
      </w:r>
      <w:r w:rsidRPr="00792171">
        <w:rPr>
          <w:rFonts w:cs="Times New Roman"/>
          <w:color w:val="000000"/>
          <w:sz w:val="28"/>
          <w:szCs w:val="28"/>
        </w:rPr>
        <w:lastRenderedPageBreak/>
        <w:t>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145" w:rsidRPr="00792171" w:rsidRDefault="00830145" w:rsidP="004715D2">
      <w:pPr>
        <w:spacing w:after="0" w:line="240" w:lineRule="auto"/>
        <w:ind w:firstLine="708"/>
        <w:jc w:val="both"/>
        <w:rPr>
          <w:rFonts w:ascii="Times New Roman" w:hAnsi="Times New Roman"/>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1F2B89">
        <w:rPr>
          <w:rFonts w:ascii="Times New Roman" w:hAnsi="Times New Roman"/>
          <w:sz w:val="28"/>
          <w:szCs w:val="28"/>
        </w:rPr>
        <w:t xml:space="preserve">Питерского района </w:t>
      </w:r>
      <w:r w:rsidRPr="00792171">
        <w:rPr>
          <w:rFonts w:ascii="Times New Roman" w:hAnsi="Times New Roman"/>
          <w:sz w:val="28"/>
          <w:szCs w:val="28"/>
        </w:rPr>
        <w:t xml:space="preserve">и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23 ноября 2009 г. № 261-ФЗ «Об энергосбережении и о повышении </w:t>
      </w:r>
      <w:proofErr w:type="gramStart"/>
      <w:r w:rsidRPr="00792171">
        <w:rPr>
          <w:rFonts w:ascii="Times New Roman" w:hAnsi="Times New Roman"/>
          <w:sz w:val="28"/>
          <w:szCs w:val="28"/>
        </w:rPr>
        <w:t>энергетической эффективности</w:t>
      </w:r>
      <w:proofErr w:type="gramEnd"/>
      <w:r w:rsidRPr="00792171">
        <w:rPr>
          <w:rFonts w:ascii="Times New Roman" w:hAnsi="Times New Roman"/>
          <w:sz w:val="28"/>
          <w:szCs w:val="28"/>
        </w:rPr>
        <w:t xml:space="preserve">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8 ноября 2007 г. № 257-ФЗ «Об автомобильных </w:t>
      </w:r>
      <w:proofErr w:type="gramStart"/>
      <w:r w:rsidRPr="00792171">
        <w:rPr>
          <w:rFonts w:ascii="Times New Roman" w:hAnsi="Times New Roman"/>
          <w:sz w:val="28"/>
          <w:szCs w:val="28"/>
        </w:rPr>
        <w:t>дорогах  и</w:t>
      </w:r>
      <w:proofErr w:type="gramEnd"/>
      <w:r w:rsidRPr="00792171">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Приказ </w:t>
      </w:r>
      <w:proofErr w:type="spellStart"/>
      <w:r w:rsidRPr="00792171">
        <w:rPr>
          <w:rFonts w:ascii="Times New Roman" w:hAnsi="Times New Roman"/>
          <w:sz w:val="28"/>
          <w:szCs w:val="28"/>
        </w:rPr>
        <w:t>Ростехнадзора</w:t>
      </w:r>
      <w:proofErr w:type="spellEnd"/>
      <w:r w:rsidRPr="00792171">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СН 465-74 «Нормы отвода земель для электрических сетей напряжением 0,4 – 500 </w:t>
      </w:r>
      <w:proofErr w:type="spellStart"/>
      <w:r w:rsidRPr="00792171">
        <w:rPr>
          <w:rFonts w:ascii="Times New Roman" w:hAnsi="Times New Roman"/>
          <w:sz w:val="28"/>
          <w:szCs w:val="28"/>
        </w:rPr>
        <w:t>кВ</w:t>
      </w:r>
      <w:proofErr w:type="spellEnd"/>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3720C3" w:rsidRDefault="00EC32A6" w:rsidP="00EC32A6">
      <w:pPr>
        <w:shd w:val="clear" w:color="auto" w:fill="FFFFFF"/>
        <w:spacing w:after="0" w:line="306" w:lineRule="atLeast"/>
        <w:ind w:firstLine="708"/>
        <w:jc w:val="both"/>
        <w:rPr>
          <w:rFonts w:ascii="Times New Roman" w:hAnsi="Times New Roman"/>
          <w:sz w:val="28"/>
          <w:szCs w:val="28"/>
        </w:rPr>
      </w:pPr>
      <w:r w:rsidRPr="003720C3">
        <w:rPr>
          <w:rFonts w:ascii="Times New Roman" w:hAnsi="Times New Roman"/>
          <w:sz w:val="28"/>
          <w:szCs w:val="28"/>
        </w:rPr>
        <w:t>Ген</w:t>
      </w:r>
      <w:r w:rsidR="00AD0392" w:rsidRPr="003720C3">
        <w:rPr>
          <w:rFonts w:ascii="Times New Roman" w:hAnsi="Times New Roman"/>
          <w:sz w:val="28"/>
          <w:szCs w:val="28"/>
        </w:rPr>
        <w:t>е</w:t>
      </w:r>
      <w:r w:rsidRPr="003720C3">
        <w:rPr>
          <w:rFonts w:ascii="Times New Roman" w:hAnsi="Times New Roman"/>
          <w:sz w:val="28"/>
          <w:szCs w:val="28"/>
        </w:rPr>
        <w:t>ральны</w:t>
      </w:r>
      <w:r w:rsidR="00D0311F" w:rsidRPr="003720C3">
        <w:rPr>
          <w:rFonts w:ascii="Times New Roman" w:hAnsi="Times New Roman"/>
          <w:sz w:val="28"/>
          <w:szCs w:val="28"/>
        </w:rPr>
        <w:t>й</w:t>
      </w:r>
      <w:r w:rsidRPr="003720C3">
        <w:rPr>
          <w:rFonts w:ascii="Times New Roman" w:hAnsi="Times New Roman"/>
          <w:sz w:val="28"/>
          <w:szCs w:val="28"/>
        </w:rPr>
        <w:t xml:space="preserve"> план </w:t>
      </w:r>
      <w:proofErr w:type="spellStart"/>
      <w:r w:rsidR="001F2B89" w:rsidRPr="003720C3">
        <w:rPr>
          <w:rFonts w:ascii="Times New Roman" w:hAnsi="Times New Roman"/>
          <w:sz w:val="28"/>
          <w:szCs w:val="28"/>
        </w:rPr>
        <w:t>Миронов</w:t>
      </w:r>
      <w:r w:rsidR="00792171" w:rsidRPr="003720C3">
        <w:rPr>
          <w:rFonts w:ascii="Times New Roman" w:hAnsi="Times New Roman"/>
          <w:sz w:val="28"/>
          <w:szCs w:val="28"/>
        </w:rPr>
        <w:t>ского</w:t>
      </w:r>
      <w:proofErr w:type="spellEnd"/>
      <w:r w:rsidR="00791142" w:rsidRPr="003720C3">
        <w:rPr>
          <w:rFonts w:ascii="Times New Roman" w:hAnsi="Times New Roman"/>
          <w:sz w:val="28"/>
          <w:szCs w:val="28"/>
        </w:rPr>
        <w:t xml:space="preserve"> муниципального образования </w:t>
      </w:r>
      <w:r w:rsidR="001F2B89" w:rsidRPr="003720C3">
        <w:rPr>
          <w:rFonts w:ascii="Times New Roman" w:hAnsi="Times New Roman"/>
          <w:sz w:val="28"/>
          <w:szCs w:val="28"/>
        </w:rPr>
        <w:t xml:space="preserve">Питерского муниципального района </w:t>
      </w:r>
      <w:r w:rsidR="00791142" w:rsidRPr="003720C3">
        <w:rPr>
          <w:rFonts w:ascii="Times New Roman" w:hAnsi="Times New Roman"/>
          <w:sz w:val="28"/>
          <w:szCs w:val="28"/>
        </w:rPr>
        <w:t>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sidRPr="003720C3">
        <w:rPr>
          <w:rFonts w:ascii="Times New Roman" w:hAnsi="Times New Roman"/>
          <w:sz w:val="28"/>
          <w:szCs w:val="28"/>
        </w:rPr>
        <w:t xml:space="preserve">Правила землепользования и застройки </w:t>
      </w:r>
      <w:proofErr w:type="spellStart"/>
      <w:r w:rsidR="001F2B89" w:rsidRPr="003720C3">
        <w:rPr>
          <w:rFonts w:ascii="Times New Roman" w:hAnsi="Times New Roman"/>
          <w:sz w:val="28"/>
          <w:szCs w:val="28"/>
        </w:rPr>
        <w:t>Миронов</w:t>
      </w:r>
      <w:r w:rsidR="00792171" w:rsidRPr="003720C3">
        <w:rPr>
          <w:rFonts w:ascii="Times New Roman" w:hAnsi="Times New Roman"/>
          <w:sz w:val="28"/>
          <w:szCs w:val="28"/>
        </w:rPr>
        <w:t>ского</w:t>
      </w:r>
      <w:proofErr w:type="spellEnd"/>
      <w:r w:rsidR="00791142" w:rsidRPr="003720C3">
        <w:rPr>
          <w:rFonts w:ascii="Times New Roman" w:hAnsi="Times New Roman"/>
          <w:sz w:val="28"/>
          <w:szCs w:val="28"/>
        </w:rPr>
        <w:t xml:space="preserve"> муниципального образования </w:t>
      </w:r>
      <w:r w:rsidR="001F2B89" w:rsidRPr="003720C3">
        <w:rPr>
          <w:rFonts w:ascii="Times New Roman" w:hAnsi="Times New Roman"/>
          <w:sz w:val="28"/>
          <w:szCs w:val="28"/>
        </w:rPr>
        <w:t xml:space="preserve">Питерского муниципального района </w:t>
      </w:r>
      <w:r w:rsidR="00791142" w:rsidRPr="003720C3">
        <w:rPr>
          <w:rFonts w:ascii="Times New Roman" w:hAnsi="Times New Roman"/>
          <w:sz w:val="28"/>
          <w:szCs w:val="28"/>
        </w:rPr>
        <w:t>Саратовской области</w:t>
      </w:r>
    </w:p>
    <w:p w:rsidR="00D570BD" w:rsidRPr="00792171" w:rsidRDefault="00D570BD" w:rsidP="00791142">
      <w:pPr>
        <w:shd w:val="clear" w:color="auto" w:fill="FFFFFF"/>
        <w:spacing w:after="0" w:line="306" w:lineRule="atLeast"/>
        <w:ind w:firstLine="708"/>
        <w:jc w:val="both"/>
        <w:rPr>
          <w:rFonts w:ascii="Times New Roman" w:hAnsi="Times New Roman"/>
          <w:sz w:val="28"/>
          <w:szCs w:val="28"/>
        </w:rPr>
      </w:pP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D570BD" w:rsidRDefault="00970118" w:rsidP="00D570BD">
      <w:pPr>
        <w:pStyle w:val="afffffff9"/>
        <w:spacing w:line="288" w:lineRule="auto"/>
        <w:ind w:firstLine="851"/>
        <w:rPr>
          <w:sz w:val="28"/>
          <w:szCs w:val="28"/>
          <w:lang w:val="ru-RU"/>
        </w:rPr>
      </w:pPr>
      <w:proofErr w:type="spellStart"/>
      <w:r>
        <w:rPr>
          <w:sz w:val="28"/>
          <w:szCs w:val="28"/>
          <w:lang w:val="ru-RU"/>
        </w:rPr>
        <w:t>Мироновское</w:t>
      </w:r>
      <w:proofErr w:type="spellEnd"/>
      <w:r w:rsidRPr="00200E76">
        <w:rPr>
          <w:sz w:val="28"/>
          <w:szCs w:val="28"/>
          <w:lang w:val="ru-RU"/>
        </w:rPr>
        <w:t xml:space="preserve"> МО расположено в </w:t>
      </w:r>
      <w:r>
        <w:rPr>
          <w:sz w:val="28"/>
          <w:szCs w:val="28"/>
          <w:lang w:val="ru-RU"/>
        </w:rPr>
        <w:t>западной</w:t>
      </w:r>
      <w:r w:rsidRPr="00200E76">
        <w:rPr>
          <w:sz w:val="28"/>
          <w:szCs w:val="28"/>
          <w:lang w:val="ru-RU"/>
        </w:rPr>
        <w:t xml:space="preserve"> части Питерского муниципального района, общая площадь территории </w:t>
      </w:r>
      <w:proofErr w:type="spellStart"/>
      <w:r w:rsidRPr="00200E76">
        <w:rPr>
          <w:sz w:val="28"/>
          <w:szCs w:val="28"/>
          <w:lang w:val="ru-RU"/>
        </w:rPr>
        <w:t>состовляет</w:t>
      </w:r>
      <w:proofErr w:type="spellEnd"/>
      <w:r w:rsidRPr="00200E76">
        <w:rPr>
          <w:sz w:val="28"/>
          <w:szCs w:val="28"/>
          <w:lang w:val="ru-RU"/>
        </w:rPr>
        <w:t xml:space="preserve"> </w:t>
      </w:r>
      <w:r>
        <w:rPr>
          <w:sz w:val="28"/>
          <w:szCs w:val="28"/>
          <w:lang w:val="ru-RU"/>
        </w:rPr>
        <w:t>83945</w:t>
      </w:r>
      <w:r w:rsidRPr="00200E76">
        <w:rPr>
          <w:sz w:val="28"/>
          <w:szCs w:val="28"/>
          <w:lang w:val="ru-RU"/>
        </w:rPr>
        <w:t xml:space="preserve"> га, </w:t>
      </w:r>
      <w:r>
        <w:rPr>
          <w:sz w:val="28"/>
          <w:szCs w:val="28"/>
          <w:lang w:val="ru-RU"/>
        </w:rPr>
        <w:t xml:space="preserve">общая численность населения составляет 2878 </w:t>
      </w:r>
      <w:proofErr w:type="gramStart"/>
      <w:r>
        <w:rPr>
          <w:sz w:val="28"/>
          <w:szCs w:val="28"/>
          <w:lang w:val="ru-RU"/>
        </w:rPr>
        <w:t>чел</w:t>
      </w:r>
      <w:proofErr w:type="gramEnd"/>
      <w:r>
        <w:rPr>
          <w:sz w:val="28"/>
          <w:szCs w:val="28"/>
          <w:lang w:val="ru-RU"/>
        </w:rPr>
        <w:t xml:space="preserve">, </w:t>
      </w:r>
      <w:r w:rsidRPr="00200E76">
        <w:rPr>
          <w:sz w:val="28"/>
          <w:szCs w:val="28"/>
          <w:lang w:val="ru-RU"/>
        </w:rPr>
        <w:t>админи</w:t>
      </w:r>
      <w:r w:rsidR="00841DC2">
        <w:rPr>
          <w:sz w:val="28"/>
          <w:szCs w:val="28"/>
          <w:lang w:val="ru-RU"/>
        </w:rPr>
        <w:t xml:space="preserve">стративный центр поселения – </w:t>
      </w:r>
      <w:proofErr w:type="spellStart"/>
      <w:r w:rsidR="00841DC2">
        <w:rPr>
          <w:sz w:val="28"/>
          <w:szCs w:val="28"/>
          <w:lang w:val="ru-RU"/>
        </w:rPr>
        <w:t>с.</w:t>
      </w:r>
      <w:r>
        <w:rPr>
          <w:sz w:val="28"/>
          <w:szCs w:val="28"/>
          <w:lang w:val="ru-RU"/>
        </w:rPr>
        <w:t>Мироновка</w:t>
      </w:r>
      <w:proofErr w:type="spellEnd"/>
      <w:r w:rsidR="00D570BD">
        <w:rPr>
          <w:sz w:val="28"/>
          <w:szCs w:val="28"/>
          <w:lang w:val="ru-RU"/>
        </w:rPr>
        <w:t>.</w:t>
      </w:r>
    </w:p>
    <w:p w:rsidR="00D570BD" w:rsidRDefault="00970118" w:rsidP="00D570BD">
      <w:pPr>
        <w:pStyle w:val="afffffff9"/>
        <w:spacing w:line="288" w:lineRule="auto"/>
        <w:ind w:firstLine="851"/>
        <w:rPr>
          <w:sz w:val="28"/>
          <w:szCs w:val="28"/>
          <w:lang w:val="ru-RU"/>
        </w:rPr>
      </w:pPr>
      <w:r w:rsidRPr="00200E76">
        <w:rPr>
          <w:sz w:val="28"/>
          <w:szCs w:val="28"/>
          <w:lang w:val="ru-RU"/>
        </w:rPr>
        <w:t xml:space="preserve">Территория </w:t>
      </w:r>
      <w:proofErr w:type="spellStart"/>
      <w:r>
        <w:rPr>
          <w:sz w:val="28"/>
          <w:szCs w:val="28"/>
          <w:lang w:val="ru-RU"/>
        </w:rPr>
        <w:t>Мироновского</w:t>
      </w:r>
      <w:proofErr w:type="spellEnd"/>
      <w:r w:rsidRPr="00200E76">
        <w:rPr>
          <w:sz w:val="28"/>
          <w:szCs w:val="28"/>
          <w:lang w:val="ru-RU"/>
        </w:rPr>
        <w:t xml:space="preserve"> МО граничит: на севере и северо-востоке – с </w:t>
      </w:r>
      <w:proofErr w:type="spellStart"/>
      <w:r>
        <w:rPr>
          <w:sz w:val="28"/>
          <w:szCs w:val="28"/>
          <w:lang w:val="ru-RU"/>
        </w:rPr>
        <w:t>Новотульским</w:t>
      </w:r>
      <w:proofErr w:type="spellEnd"/>
      <w:r w:rsidRPr="00200E76">
        <w:rPr>
          <w:sz w:val="28"/>
          <w:szCs w:val="28"/>
          <w:lang w:val="ru-RU"/>
        </w:rPr>
        <w:t xml:space="preserve"> муниципальным образованием; на </w:t>
      </w:r>
      <w:r w:rsidR="004D33E9">
        <w:rPr>
          <w:sz w:val="28"/>
          <w:szCs w:val="28"/>
          <w:lang w:val="ru-RU"/>
        </w:rPr>
        <w:t>юге</w:t>
      </w:r>
      <w:r w:rsidRPr="00200E76">
        <w:rPr>
          <w:sz w:val="28"/>
          <w:szCs w:val="28"/>
          <w:lang w:val="ru-RU"/>
        </w:rPr>
        <w:t xml:space="preserve"> – с </w:t>
      </w:r>
      <w:r w:rsidR="004D33E9">
        <w:rPr>
          <w:sz w:val="28"/>
          <w:szCs w:val="28"/>
          <w:lang w:val="ru-RU"/>
        </w:rPr>
        <w:t>Питерским</w:t>
      </w:r>
      <w:r w:rsidRPr="00200E76">
        <w:rPr>
          <w:sz w:val="28"/>
          <w:szCs w:val="28"/>
          <w:lang w:val="ru-RU"/>
        </w:rPr>
        <w:t xml:space="preserve"> муниципальным образованием, на западе – с </w:t>
      </w:r>
      <w:proofErr w:type="spellStart"/>
      <w:r w:rsidRPr="00200E76">
        <w:rPr>
          <w:sz w:val="28"/>
          <w:szCs w:val="28"/>
          <w:lang w:val="ru-RU"/>
        </w:rPr>
        <w:t>Краснокутским</w:t>
      </w:r>
      <w:proofErr w:type="spellEnd"/>
      <w:r w:rsidRPr="00200E76">
        <w:rPr>
          <w:sz w:val="28"/>
          <w:szCs w:val="28"/>
          <w:lang w:val="ru-RU"/>
        </w:rPr>
        <w:t xml:space="preserve"> муниципальным районом Саратовской области.</w:t>
      </w:r>
    </w:p>
    <w:p w:rsidR="00D570BD" w:rsidRDefault="00970118" w:rsidP="00D570BD">
      <w:pPr>
        <w:pStyle w:val="afffffff9"/>
        <w:spacing w:line="288" w:lineRule="auto"/>
        <w:ind w:firstLine="851"/>
        <w:rPr>
          <w:sz w:val="28"/>
          <w:szCs w:val="28"/>
          <w:lang w:val="ru-RU"/>
        </w:rPr>
      </w:pPr>
      <w:r w:rsidRPr="00200E76">
        <w:rPr>
          <w:sz w:val="28"/>
          <w:szCs w:val="28"/>
          <w:lang w:val="ru-RU"/>
        </w:rPr>
        <w:t xml:space="preserve">Планировочную сеть </w:t>
      </w:r>
      <w:proofErr w:type="spellStart"/>
      <w:r w:rsidR="004D33E9">
        <w:rPr>
          <w:sz w:val="28"/>
          <w:szCs w:val="28"/>
          <w:lang w:val="ru-RU"/>
        </w:rPr>
        <w:t>Мироновского</w:t>
      </w:r>
      <w:proofErr w:type="spellEnd"/>
      <w:r w:rsidRPr="00200E76">
        <w:rPr>
          <w:sz w:val="28"/>
          <w:szCs w:val="28"/>
          <w:lang w:val="ru-RU"/>
        </w:rPr>
        <w:t xml:space="preserve"> МО задают основные транспортные потоки и коммуникации </w:t>
      </w:r>
      <w:proofErr w:type="spellStart"/>
      <w:r w:rsidRPr="00200E76">
        <w:rPr>
          <w:sz w:val="28"/>
          <w:szCs w:val="28"/>
          <w:lang w:val="ru-RU"/>
        </w:rPr>
        <w:t>субмеридионального</w:t>
      </w:r>
      <w:proofErr w:type="spellEnd"/>
      <w:r w:rsidRPr="00200E76">
        <w:rPr>
          <w:sz w:val="28"/>
          <w:szCs w:val="28"/>
          <w:lang w:val="ru-RU"/>
        </w:rPr>
        <w:t xml:space="preserve"> направления – линии электроснабжения, автодороги. </w:t>
      </w:r>
      <w:proofErr w:type="spellStart"/>
      <w:r w:rsidRPr="00200E76">
        <w:rPr>
          <w:sz w:val="28"/>
          <w:szCs w:val="28"/>
          <w:lang w:val="ru-RU"/>
        </w:rPr>
        <w:t>Субмеридиональное</w:t>
      </w:r>
      <w:proofErr w:type="spellEnd"/>
      <w:r w:rsidRPr="00200E76">
        <w:rPr>
          <w:sz w:val="28"/>
          <w:szCs w:val="28"/>
          <w:lang w:val="ru-RU"/>
        </w:rPr>
        <w:t xml:space="preserve"> направление связано также с природной ориентацией водоразделов и долины реки Малый Узень. Река Малый Узень берет начало в </w:t>
      </w:r>
      <w:proofErr w:type="spellStart"/>
      <w:r w:rsidRPr="00200E76">
        <w:rPr>
          <w:sz w:val="28"/>
          <w:szCs w:val="28"/>
          <w:lang w:val="ru-RU"/>
        </w:rPr>
        <w:t>Ершовском</w:t>
      </w:r>
      <w:proofErr w:type="spellEnd"/>
      <w:r w:rsidRPr="00200E76">
        <w:rPr>
          <w:sz w:val="28"/>
          <w:szCs w:val="28"/>
          <w:lang w:val="ru-RU"/>
        </w:rPr>
        <w:t xml:space="preserve"> районе Саратовской области севернее города Ершов, в верховьях его имеется несколько небольших озер.</w:t>
      </w:r>
    </w:p>
    <w:p w:rsidR="00D570BD" w:rsidRPr="00D570BD" w:rsidRDefault="00970118" w:rsidP="00D570BD">
      <w:pPr>
        <w:pStyle w:val="afffffff9"/>
        <w:spacing w:line="288" w:lineRule="auto"/>
        <w:ind w:firstLine="851"/>
        <w:rPr>
          <w:sz w:val="28"/>
          <w:szCs w:val="28"/>
          <w:lang w:val="ru-RU"/>
        </w:rPr>
      </w:pPr>
      <w:r w:rsidRPr="00D570BD">
        <w:rPr>
          <w:sz w:val="28"/>
          <w:szCs w:val="28"/>
          <w:lang w:val="ru-RU"/>
        </w:rPr>
        <w:t xml:space="preserve">Село </w:t>
      </w:r>
      <w:r w:rsidR="004D33E9" w:rsidRPr="00D570BD">
        <w:rPr>
          <w:sz w:val="28"/>
          <w:szCs w:val="28"/>
          <w:lang w:val="ru-RU"/>
        </w:rPr>
        <w:t>Мироновка</w:t>
      </w:r>
      <w:r w:rsidRPr="00D570BD">
        <w:rPr>
          <w:sz w:val="28"/>
          <w:szCs w:val="28"/>
          <w:lang w:val="ru-RU"/>
        </w:rPr>
        <w:t xml:space="preserve"> –</w:t>
      </w:r>
      <w:r w:rsidR="00841DC2" w:rsidRPr="00D570BD">
        <w:rPr>
          <w:sz w:val="28"/>
          <w:szCs w:val="28"/>
          <w:lang w:val="ru-RU"/>
        </w:rPr>
        <w:t>50</w:t>
      </w:r>
      <w:r w:rsidRPr="00D570BD">
        <w:rPr>
          <w:sz w:val="28"/>
          <w:szCs w:val="28"/>
          <w:lang w:val="ru-RU"/>
        </w:rPr>
        <w:t>гр.</w:t>
      </w:r>
      <w:r w:rsidR="00841DC2" w:rsidRPr="00D570BD">
        <w:rPr>
          <w:sz w:val="28"/>
          <w:szCs w:val="28"/>
          <w:lang w:val="ru-RU"/>
        </w:rPr>
        <w:t>75</w:t>
      </w:r>
      <w:r w:rsidRPr="00D570BD">
        <w:rPr>
          <w:sz w:val="28"/>
          <w:szCs w:val="28"/>
          <w:lang w:val="ru-RU"/>
        </w:rPr>
        <w:t>мин. СШ, 47гр.</w:t>
      </w:r>
      <w:r w:rsidR="00841DC2" w:rsidRPr="00D570BD">
        <w:rPr>
          <w:sz w:val="28"/>
          <w:szCs w:val="28"/>
          <w:lang w:val="ru-RU"/>
        </w:rPr>
        <w:t>4</w:t>
      </w:r>
      <w:r w:rsidR="008C5CD5" w:rsidRPr="00D570BD">
        <w:rPr>
          <w:sz w:val="28"/>
          <w:szCs w:val="28"/>
          <w:lang w:val="ru-RU"/>
        </w:rPr>
        <w:t>5</w:t>
      </w:r>
      <w:r w:rsidR="00841DC2" w:rsidRPr="00D570BD">
        <w:rPr>
          <w:sz w:val="28"/>
          <w:szCs w:val="28"/>
          <w:lang w:val="ru-RU"/>
        </w:rPr>
        <w:t>мин. ВД.</w:t>
      </w:r>
    </w:p>
    <w:p w:rsidR="00D570BD" w:rsidRDefault="00970118" w:rsidP="00D570BD">
      <w:pPr>
        <w:pStyle w:val="afffffff9"/>
        <w:spacing w:line="288" w:lineRule="auto"/>
        <w:ind w:firstLine="851"/>
        <w:rPr>
          <w:sz w:val="28"/>
          <w:szCs w:val="28"/>
          <w:lang w:val="ru-RU"/>
        </w:rPr>
      </w:pPr>
      <w:r w:rsidRPr="00D570BD">
        <w:rPr>
          <w:sz w:val="28"/>
          <w:szCs w:val="28"/>
          <w:lang w:val="ru-RU"/>
        </w:rPr>
        <w:t xml:space="preserve">Основной рекой </w:t>
      </w:r>
      <w:proofErr w:type="spellStart"/>
      <w:r w:rsidR="00841DC2" w:rsidRPr="00D570BD">
        <w:rPr>
          <w:sz w:val="28"/>
          <w:szCs w:val="28"/>
          <w:lang w:val="ru-RU"/>
        </w:rPr>
        <w:t>Мироновского</w:t>
      </w:r>
      <w:proofErr w:type="spellEnd"/>
      <w:r w:rsidRPr="00D570BD">
        <w:rPr>
          <w:sz w:val="28"/>
          <w:szCs w:val="28"/>
          <w:lang w:val="ru-RU"/>
        </w:rPr>
        <w:t xml:space="preserve"> МО является река Малый Узень,</w:t>
      </w:r>
      <w:r w:rsidRPr="00D570BD">
        <w:rPr>
          <w:lang w:val="ru-RU"/>
        </w:rPr>
        <w:t xml:space="preserve"> </w:t>
      </w:r>
      <w:r w:rsidRPr="00D570BD">
        <w:rPr>
          <w:sz w:val="28"/>
          <w:szCs w:val="28"/>
          <w:lang w:val="ru-RU"/>
        </w:rPr>
        <w:t xml:space="preserve">– крупнейшая река Питерского муниципального района. </w:t>
      </w:r>
    </w:p>
    <w:p w:rsidR="00D570BD" w:rsidRPr="00287B06" w:rsidRDefault="00970118" w:rsidP="00287B06">
      <w:pPr>
        <w:pStyle w:val="afffffff9"/>
        <w:spacing w:line="288" w:lineRule="auto"/>
        <w:ind w:firstLine="851"/>
        <w:rPr>
          <w:sz w:val="28"/>
          <w:szCs w:val="28"/>
          <w:lang w:val="ru-RU" w:eastAsia="ru-RU"/>
        </w:rPr>
      </w:pPr>
      <w:r w:rsidRPr="00287B06">
        <w:rPr>
          <w:sz w:val="28"/>
          <w:szCs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D570BD" w:rsidRPr="00287B06" w:rsidRDefault="00970118" w:rsidP="00287B06">
      <w:pPr>
        <w:ind w:firstLine="851"/>
        <w:jc w:val="both"/>
        <w:rPr>
          <w:rFonts w:ascii="Times New Roman" w:hAnsi="Times New Roman"/>
          <w:sz w:val="28"/>
          <w:szCs w:val="28"/>
        </w:rPr>
      </w:pPr>
      <w:r w:rsidRPr="00287B06">
        <w:rPr>
          <w:rFonts w:ascii="Times New Roman" w:hAnsi="Times New Roman"/>
          <w:sz w:val="28"/>
          <w:szCs w:val="28"/>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287B06" w:rsidRPr="00287B06" w:rsidRDefault="00970118" w:rsidP="00287B06">
      <w:pPr>
        <w:ind w:firstLine="851"/>
        <w:contextualSpacing/>
        <w:jc w:val="both"/>
        <w:rPr>
          <w:rFonts w:ascii="Times New Roman" w:hAnsi="Times New Roman"/>
          <w:sz w:val="28"/>
          <w:szCs w:val="28"/>
          <w:lang w:eastAsia="ru-RU"/>
        </w:rPr>
      </w:pPr>
      <w:r w:rsidRPr="00287B06">
        <w:rPr>
          <w:rFonts w:ascii="Times New Roman" w:hAnsi="Times New Roman"/>
          <w:sz w:val="28"/>
          <w:szCs w:val="28"/>
        </w:rPr>
        <w:lastRenderedPageBreak/>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w:t>
      </w:r>
      <w:r w:rsidRPr="00287B06">
        <w:rPr>
          <w:rFonts w:ascii="Times New Roman" w:hAnsi="Times New Roman"/>
          <w:sz w:val="28"/>
          <w:szCs w:val="28"/>
          <w:lang w:eastAsia="ru-RU"/>
        </w:rPr>
        <w:t xml:space="preserve"> нагреваются и мало влияют на снижение летней жары.</w:t>
      </w:r>
    </w:p>
    <w:p w:rsidR="00D570BD" w:rsidRPr="00287B06" w:rsidRDefault="00970118" w:rsidP="00287B06">
      <w:pPr>
        <w:ind w:firstLine="851"/>
        <w:contextualSpacing/>
        <w:jc w:val="both"/>
        <w:rPr>
          <w:rFonts w:ascii="Times New Roman" w:hAnsi="Times New Roman"/>
          <w:sz w:val="28"/>
          <w:szCs w:val="28"/>
          <w:lang w:eastAsia="ru-RU"/>
        </w:rPr>
      </w:pPr>
      <w:r w:rsidRPr="00287B06">
        <w:rPr>
          <w:rFonts w:ascii="Times New Roman" w:hAnsi="Times New Roman"/>
          <w:sz w:val="28"/>
          <w:szCs w:val="28"/>
          <w:lang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D570BD" w:rsidRPr="00D570BD" w:rsidRDefault="00970118" w:rsidP="00287B06">
      <w:pPr>
        <w:pStyle w:val="afffffff9"/>
        <w:spacing w:line="288" w:lineRule="auto"/>
        <w:ind w:firstLine="851"/>
        <w:contextualSpacing/>
        <w:rPr>
          <w:sz w:val="28"/>
          <w:lang w:val="ru-RU" w:eastAsia="ru-RU"/>
        </w:rPr>
      </w:pPr>
      <w:r w:rsidRPr="00287B06">
        <w:rPr>
          <w:sz w:val="28"/>
          <w:szCs w:val="28"/>
          <w:lang w:val="ru-RU" w:eastAsia="ru-RU"/>
        </w:rPr>
        <w:t>С Атлантического океана и Средиземного</w:t>
      </w:r>
      <w:r w:rsidRPr="00FB6B50">
        <w:rPr>
          <w:sz w:val="28"/>
          <w:lang w:val="ru-RU" w:eastAsia="ru-RU"/>
        </w:rPr>
        <w:t xml:space="preserve"> моря приходят циклоны. Чаще они бывают зимой, поэтому погода в этот сезон более изменчива. </w:t>
      </w:r>
      <w:r w:rsidRPr="00D570BD">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В результате </w:t>
      </w:r>
      <w:proofErr w:type="spellStart"/>
      <w:r w:rsidRPr="00D570BD">
        <w:rPr>
          <w:sz w:val="28"/>
          <w:lang w:val="ru-RU" w:eastAsia="ru-RU"/>
        </w:rPr>
        <w:t>континентальности</w:t>
      </w:r>
      <w:proofErr w:type="spellEnd"/>
      <w:r w:rsidRPr="00D570BD">
        <w:rPr>
          <w:sz w:val="28"/>
          <w:lang w:val="ru-RU" w:eastAsia="ru-RU"/>
        </w:rPr>
        <w:t xml:space="preserve">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Период активной вегетации (период со среднесуточной температурой более 10°С) равен 160 дням. </w:t>
      </w:r>
      <w:r w:rsidRPr="00FB6B50">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D570BD">
        <w:rPr>
          <w:sz w:val="28"/>
          <w:lang w:val="ru-RU" w:eastAsia="ru-RU"/>
        </w:rPr>
        <w:t>В начале апреля начинается оттаивание почвы.</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Относительная влажность воздуха меняется в широких пределах: в январе — 85%, в июле — 50%. </w:t>
      </w:r>
      <w:r w:rsidRPr="00FB6B50">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FB6B50">
        <w:rPr>
          <w:sz w:val="28"/>
          <w:lang w:val="ru-RU" w:eastAsia="ru-RU"/>
        </w:rPr>
        <w:t xml:space="preserve"> декаде ноября — </w:t>
      </w:r>
      <w:r w:rsidRPr="00200E76">
        <w:rPr>
          <w:sz w:val="28"/>
          <w:lang w:eastAsia="ru-RU"/>
        </w:rPr>
        <w:t>I</w:t>
      </w:r>
      <w:r w:rsidRPr="00FB6B50">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w:t>
      </w:r>
      <w:r w:rsidRPr="00FB6B50">
        <w:rPr>
          <w:sz w:val="28"/>
          <w:lang w:val="ru-RU" w:eastAsia="ru-RU"/>
        </w:rPr>
        <w:lastRenderedPageBreak/>
        <w:t xml:space="preserve">скорость достигает 15 м/с. Сильные ветры приносят большой вред сельскому хозяйству. </w:t>
      </w:r>
      <w:r w:rsidRPr="00D570BD">
        <w:rPr>
          <w:sz w:val="28"/>
          <w:lang w:val="ru-RU" w:eastAsia="ru-RU"/>
        </w:rPr>
        <w:t>Число дней с суховеями — 49,8 из них слабых по интенсивности — 36,9, интенсивных — 10,8, очень интенсивных — 2,1.</w:t>
      </w:r>
    </w:p>
    <w:p w:rsidR="00D570BD" w:rsidRPr="00287B06" w:rsidRDefault="00970118" w:rsidP="00D570BD">
      <w:pPr>
        <w:pStyle w:val="afffffff9"/>
        <w:spacing w:line="288" w:lineRule="auto"/>
        <w:ind w:firstLine="851"/>
        <w:rPr>
          <w:sz w:val="28"/>
          <w:lang w:val="ru-RU" w:eastAsia="ru-RU"/>
        </w:rPr>
      </w:pPr>
      <w:r w:rsidRPr="00287B06">
        <w:rPr>
          <w:sz w:val="28"/>
          <w:lang w:val="ru-RU" w:eastAsia="ru-RU"/>
        </w:rPr>
        <w:t>Характеристики сезонов года</w:t>
      </w:r>
    </w:p>
    <w:p w:rsidR="00D570BD" w:rsidRPr="00FB6B50" w:rsidRDefault="00970118" w:rsidP="00D570BD">
      <w:pPr>
        <w:pStyle w:val="afffffff9"/>
        <w:spacing w:line="288" w:lineRule="auto"/>
        <w:ind w:firstLine="851"/>
        <w:rPr>
          <w:sz w:val="28"/>
          <w:lang w:val="ru-RU" w:eastAsia="ru-RU"/>
        </w:rPr>
      </w:pPr>
      <w:r w:rsidRPr="00D570BD">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FB6B50">
        <w:rPr>
          <w:sz w:val="28"/>
          <w:lang w:val="ru-RU" w:eastAsia="ru-RU"/>
        </w:rPr>
        <w:t>Самый холодный месяц – январь, среднемесячные температуры которого -12,2-12,5°</w:t>
      </w:r>
      <w:r w:rsidRPr="00200E76">
        <w:rPr>
          <w:sz w:val="28"/>
          <w:lang w:eastAsia="ru-RU"/>
        </w:rPr>
        <w:t>C</w:t>
      </w:r>
      <w:r w:rsidRPr="00FB6B50">
        <w:rPr>
          <w:sz w:val="28"/>
          <w:lang w:val="ru-RU" w:eastAsia="ru-RU"/>
        </w:rPr>
        <w:t>.</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D570BD">
        <w:rPr>
          <w:sz w:val="28"/>
          <w:lang w:val="ru-RU" w:eastAsia="ru-RU"/>
        </w:rPr>
        <w:t xml:space="preserve"> до 1-3°</w:t>
      </w:r>
      <w:r w:rsidRPr="00200E76">
        <w:rPr>
          <w:sz w:val="28"/>
          <w:lang w:eastAsia="ru-RU"/>
        </w:rPr>
        <w:t>C</w:t>
      </w:r>
      <w:r w:rsidRPr="00D570BD">
        <w:rPr>
          <w:sz w:val="28"/>
          <w:lang w:val="ru-RU" w:eastAsia="ru-RU"/>
        </w:rPr>
        <w:t>, т.е. наступает оттепель.</w:t>
      </w:r>
    </w:p>
    <w:p w:rsidR="00D570BD" w:rsidRPr="00D570BD" w:rsidRDefault="00970118" w:rsidP="00D570BD">
      <w:pPr>
        <w:pStyle w:val="afffffff9"/>
        <w:spacing w:line="288" w:lineRule="auto"/>
        <w:ind w:firstLine="851"/>
        <w:rPr>
          <w:sz w:val="28"/>
          <w:lang w:val="ru-RU" w:eastAsia="ru-RU"/>
        </w:rPr>
      </w:pPr>
      <w:r w:rsidRPr="00FB6B50">
        <w:rPr>
          <w:sz w:val="28"/>
          <w:lang w:val="ru-RU" w:eastAsia="ru-RU"/>
        </w:rPr>
        <w:t xml:space="preserve">В течение зимы бывают частые оттепели. Оттепель способствует как </w:t>
      </w:r>
      <w:proofErr w:type="spellStart"/>
      <w:r w:rsidRPr="00FB6B50">
        <w:rPr>
          <w:sz w:val="28"/>
          <w:lang w:val="ru-RU" w:eastAsia="ru-RU"/>
        </w:rPr>
        <w:t>выпреванию</w:t>
      </w:r>
      <w:proofErr w:type="spellEnd"/>
      <w:r w:rsidRPr="00FB6B50">
        <w:rPr>
          <w:sz w:val="28"/>
          <w:lang w:val="ru-RU" w:eastAsia="ru-RU"/>
        </w:rPr>
        <w:t xml:space="preserve">, так и вымерзанию озимых культур. </w:t>
      </w:r>
      <w:proofErr w:type="spellStart"/>
      <w:r w:rsidRPr="00FB6B50">
        <w:rPr>
          <w:sz w:val="28"/>
          <w:lang w:val="ru-RU" w:eastAsia="ru-RU"/>
        </w:rPr>
        <w:t>Выпревание</w:t>
      </w:r>
      <w:proofErr w:type="spellEnd"/>
      <w:r w:rsidRPr="00FB6B50">
        <w:rPr>
          <w:sz w:val="28"/>
          <w:lang w:val="ru-RU" w:eastAsia="ru-RU"/>
        </w:rPr>
        <w:t xml:space="preserve">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D570BD">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FB6B50">
        <w:rPr>
          <w:sz w:val="28"/>
          <w:lang w:val="ru-RU" w:eastAsia="ru-RU"/>
        </w:rPr>
        <w:t xml:space="preserve">Они заносят дороги, населенные пункты. </w:t>
      </w:r>
      <w:r w:rsidRPr="00D570BD">
        <w:rPr>
          <w:sz w:val="28"/>
          <w:lang w:val="ru-RU" w:eastAsia="ru-RU"/>
        </w:rPr>
        <w:t>При сильных метелях вместе со снегом переносятся частички почвы, повреждаются озимые культуры.</w:t>
      </w:r>
    </w:p>
    <w:p w:rsidR="00D570BD" w:rsidRPr="00D570BD" w:rsidRDefault="00970118" w:rsidP="00D570BD">
      <w:pPr>
        <w:pStyle w:val="afffffff9"/>
        <w:spacing w:line="288" w:lineRule="auto"/>
        <w:ind w:firstLine="851"/>
        <w:rPr>
          <w:sz w:val="28"/>
          <w:lang w:val="ru-RU" w:eastAsia="ru-RU"/>
        </w:rPr>
      </w:pPr>
      <w:r w:rsidRPr="00FB6B50">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FB6B50">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D570BD">
        <w:rPr>
          <w:sz w:val="28"/>
          <w:lang w:val="ru-RU" w:eastAsia="ru-RU"/>
        </w:rPr>
        <w:t>Во второй половине весны устанавливается жаркая погода, иногда бывают засухи.</w:t>
      </w:r>
    </w:p>
    <w:p w:rsidR="00D570BD" w:rsidRPr="00D570BD" w:rsidRDefault="00970118" w:rsidP="00D570BD">
      <w:pPr>
        <w:pStyle w:val="afffffff9"/>
        <w:spacing w:line="288" w:lineRule="auto"/>
        <w:ind w:firstLine="851"/>
        <w:rPr>
          <w:sz w:val="28"/>
          <w:lang w:val="ru-RU" w:eastAsia="ru-RU"/>
        </w:rPr>
      </w:pPr>
      <w:r w:rsidRPr="00D570BD">
        <w:rPr>
          <w:sz w:val="28"/>
          <w:lang w:val="ru-RU" w:eastAsia="ru-RU"/>
        </w:rPr>
        <w:t xml:space="preserve">Но нередко приток арктического воздуха вызывает возврат холодов, заморозки, которые, как и пыльные бури, случаются в начале мая. В отдельные </w:t>
      </w:r>
      <w:r w:rsidRPr="00D570BD">
        <w:rPr>
          <w:sz w:val="28"/>
          <w:lang w:val="ru-RU" w:eastAsia="ru-RU"/>
        </w:rPr>
        <w:lastRenderedPageBreak/>
        <w:t>годы отмечаются очень поздние весенне-летние заморозки, вызывающие массовую гибель овощных и бахчевых культур.</w:t>
      </w:r>
    </w:p>
    <w:p w:rsidR="00D570BD" w:rsidRDefault="00970118" w:rsidP="00D570BD">
      <w:pPr>
        <w:pStyle w:val="afffffff9"/>
        <w:spacing w:line="288" w:lineRule="auto"/>
        <w:ind w:firstLine="851"/>
        <w:rPr>
          <w:sz w:val="28"/>
          <w:lang w:val="ru-RU" w:eastAsia="ru-RU"/>
        </w:rPr>
      </w:pPr>
      <w:r w:rsidRPr="00D570BD">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D570BD" w:rsidRPr="00D570BD" w:rsidRDefault="00970118" w:rsidP="00D570BD">
      <w:pPr>
        <w:pStyle w:val="afffffff9"/>
        <w:spacing w:line="288" w:lineRule="auto"/>
        <w:ind w:firstLine="851"/>
        <w:rPr>
          <w:sz w:val="28"/>
          <w:lang w:val="ru-RU" w:eastAsia="ru-RU"/>
        </w:rPr>
      </w:pPr>
      <w:r w:rsidRPr="00FB6B50">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D570BD">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970118" w:rsidRPr="00FB6B50" w:rsidRDefault="00970118" w:rsidP="00D570BD">
      <w:pPr>
        <w:pStyle w:val="afffffff9"/>
        <w:spacing w:line="288" w:lineRule="auto"/>
        <w:ind w:firstLine="851"/>
        <w:rPr>
          <w:b/>
          <w:sz w:val="28"/>
          <w:lang w:val="ru-RU" w:eastAsia="ru-RU"/>
        </w:rPr>
      </w:pPr>
      <w:r w:rsidRPr="00FB6B50">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841DC2" w:rsidRPr="00792171" w:rsidRDefault="00841DC2"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proofErr w:type="spellStart"/>
      <w:r w:rsidR="001F2B89">
        <w:rPr>
          <w:rFonts w:ascii="Times New Roman" w:hAnsi="Times New Roman"/>
          <w:sz w:val="28"/>
          <w:szCs w:val="28"/>
        </w:rPr>
        <w:t>Миронов</w:t>
      </w:r>
      <w:r w:rsidR="00FD2259" w:rsidRPr="00FD2259">
        <w:rPr>
          <w:rFonts w:ascii="Times New Roman" w:hAnsi="Times New Roman"/>
          <w:sz w:val="28"/>
          <w:szCs w:val="28"/>
        </w:rPr>
        <w:t>ского</w:t>
      </w:r>
      <w:proofErr w:type="spellEnd"/>
      <w:r w:rsidR="00FD2259" w:rsidRPr="00FD2259">
        <w:rPr>
          <w:rFonts w:ascii="Times New Roman" w:hAnsi="Times New Roman"/>
          <w:sz w:val="28"/>
          <w:szCs w:val="28"/>
        </w:rPr>
        <w:t xml:space="preserve">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lastRenderedPageBreak/>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w:t>
      </w:r>
      <w:proofErr w:type="spellStart"/>
      <w:r w:rsidRPr="00FD2259">
        <w:rPr>
          <w:rFonts w:ascii="Times New Roman" w:hAnsi="Times New Roman"/>
          <w:sz w:val="28"/>
          <w:szCs w:val="28"/>
        </w:rPr>
        <w:t>межмагистральные</w:t>
      </w:r>
      <w:proofErr w:type="spellEnd"/>
      <w:r w:rsidRPr="00FD2259">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proofErr w:type="spellStart"/>
      <w:r w:rsidR="001F2B89">
        <w:rPr>
          <w:rFonts w:ascii="Times New Roman" w:hAnsi="Times New Roman"/>
          <w:sz w:val="28"/>
          <w:szCs w:val="28"/>
        </w:rPr>
        <w:t>Миронов</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proofErr w:type="spellStart"/>
      <w:r w:rsidR="001F2B89">
        <w:rPr>
          <w:rFonts w:ascii="Times New Roman" w:hAnsi="Times New Roman"/>
          <w:sz w:val="28"/>
          <w:szCs w:val="28"/>
        </w:rPr>
        <w:t>Миронов</w:t>
      </w:r>
      <w:r w:rsidR="00FD2259" w:rsidRPr="00FD2259">
        <w:rPr>
          <w:rFonts w:ascii="Times New Roman" w:hAnsi="Times New Roman"/>
          <w:sz w:val="28"/>
          <w:szCs w:val="28"/>
        </w:rPr>
        <w:t>ского</w:t>
      </w:r>
      <w:proofErr w:type="spellEnd"/>
      <w:r w:rsidRPr="00FD2259">
        <w:rPr>
          <w:rFonts w:ascii="Times New Roman" w:hAnsi="Times New Roman"/>
          <w:sz w:val="28"/>
          <w:szCs w:val="28"/>
        </w:rPr>
        <w:t xml:space="preserve"> муниципального образования </w:t>
      </w:r>
      <w:r w:rsidR="001F2B89">
        <w:rPr>
          <w:rFonts w:ascii="Times New Roman" w:hAnsi="Times New Roman"/>
          <w:sz w:val="28"/>
          <w:szCs w:val="28"/>
        </w:rPr>
        <w:t xml:space="preserve">Питерского муниципального района </w:t>
      </w:r>
      <w:r w:rsidRPr="00FD2259">
        <w:rPr>
          <w:rFonts w:ascii="Times New Roman" w:hAnsi="Times New Roman"/>
          <w:sz w:val="28"/>
          <w:szCs w:val="28"/>
        </w:rPr>
        <w:t>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287B06" w:rsidRDefault="000924D1" w:rsidP="00287B06">
      <w:pPr>
        <w:ind w:firstLine="851"/>
        <w:contextualSpacing/>
        <w:jc w:val="both"/>
        <w:rPr>
          <w:rFonts w:ascii="Times New Roman" w:hAnsi="Times New Roman"/>
          <w:sz w:val="28"/>
          <w:szCs w:val="28"/>
        </w:rPr>
      </w:pPr>
      <w:r w:rsidRPr="00287B06">
        <w:rPr>
          <w:rFonts w:ascii="Times New Roman" w:hAnsi="Times New Roman"/>
          <w:sz w:val="28"/>
          <w:szCs w:val="28"/>
        </w:rPr>
        <w:t xml:space="preserve">4.1.10. </w:t>
      </w:r>
      <w:r w:rsidR="00511405" w:rsidRPr="00287B06">
        <w:rPr>
          <w:rFonts w:ascii="Times New Roman" w:hAnsi="Times New Roman"/>
          <w:sz w:val="28"/>
          <w:szCs w:val="28"/>
        </w:rPr>
        <w:t xml:space="preserve">Градостроительное зонирование (виды территориальных зон) </w:t>
      </w:r>
      <w:proofErr w:type="spellStart"/>
      <w:r w:rsidR="001F2B89" w:rsidRPr="00287B06">
        <w:rPr>
          <w:rFonts w:ascii="Times New Roman" w:hAnsi="Times New Roman"/>
          <w:sz w:val="28"/>
          <w:szCs w:val="28"/>
        </w:rPr>
        <w:t>Миронов</w:t>
      </w:r>
      <w:r w:rsidR="00FD2259" w:rsidRPr="00287B06">
        <w:rPr>
          <w:rFonts w:ascii="Times New Roman" w:hAnsi="Times New Roman"/>
          <w:sz w:val="28"/>
          <w:szCs w:val="28"/>
        </w:rPr>
        <w:t>ского</w:t>
      </w:r>
      <w:proofErr w:type="spellEnd"/>
      <w:r w:rsidR="00511405" w:rsidRPr="00287B06">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proofErr w:type="spellStart"/>
      <w:r w:rsidR="001F2B89" w:rsidRPr="00287B06">
        <w:rPr>
          <w:rFonts w:ascii="Times New Roman" w:hAnsi="Times New Roman"/>
          <w:sz w:val="28"/>
          <w:szCs w:val="28"/>
        </w:rPr>
        <w:t>Миронов</w:t>
      </w:r>
      <w:r w:rsidR="00FD2259" w:rsidRPr="00287B06">
        <w:rPr>
          <w:rFonts w:ascii="Times New Roman" w:hAnsi="Times New Roman"/>
          <w:sz w:val="28"/>
          <w:szCs w:val="28"/>
        </w:rPr>
        <w:t>ского</w:t>
      </w:r>
      <w:proofErr w:type="spellEnd"/>
      <w:r w:rsidR="00511405" w:rsidRPr="00287B06">
        <w:rPr>
          <w:rFonts w:ascii="Times New Roman" w:hAnsi="Times New Roman"/>
          <w:sz w:val="28"/>
          <w:szCs w:val="28"/>
        </w:rPr>
        <w:t xml:space="preserve"> муниципального образования </w:t>
      </w:r>
      <w:r w:rsidR="001F2B89" w:rsidRPr="00287B06">
        <w:rPr>
          <w:rFonts w:ascii="Times New Roman" w:hAnsi="Times New Roman"/>
          <w:sz w:val="28"/>
          <w:szCs w:val="28"/>
        </w:rPr>
        <w:t xml:space="preserve">Питерского муниципального района </w:t>
      </w:r>
      <w:r w:rsidR="00511405" w:rsidRPr="00287B06">
        <w:rPr>
          <w:rFonts w:ascii="Times New Roman" w:hAnsi="Times New Roman"/>
          <w:sz w:val="28"/>
          <w:szCs w:val="28"/>
        </w:rPr>
        <w:t>Саратовской области.</w:t>
      </w:r>
    </w:p>
    <w:p w:rsidR="00C7340C" w:rsidRPr="00287B06" w:rsidRDefault="00511405" w:rsidP="00287B06">
      <w:pPr>
        <w:ind w:firstLine="851"/>
        <w:contextualSpacing/>
        <w:jc w:val="both"/>
        <w:rPr>
          <w:rFonts w:ascii="Times New Roman" w:hAnsi="Times New Roman"/>
          <w:sz w:val="28"/>
          <w:szCs w:val="28"/>
        </w:rPr>
      </w:pPr>
      <w:r w:rsidRPr="00287B06">
        <w:rPr>
          <w:rFonts w:ascii="Times New Roman" w:hAnsi="Times New Roman"/>
          <w:sz w:val="28"/>
          <w:szCs w:val="28"/>
        </w:rPr>
        <w:lastRenderedPageBreak/>
        <w:t xml:space="preserve">4.1.11. </w:t>
      </w:r>
      <w:r w:rsidR="00C7340C" w:rsidRPr="00287B06">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красным линиям;</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границам земельных участков;</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границам населенных пунктов в пределах муниципальных образований;</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границам муниципальных образований;</w:t>
      </w:r>
    </w:p>
    <w:p w:rsidR="00C7340C"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естественным границам природных объектов;</w:t>
      </w:r>
    </w:p>
    <w:p w:rsidR="009B6335" w:rsidRPr="00287B06" w:rsidRDefault="00C7340C" w:rsidP="00287B06">
      <w:pPr>
        <w:ind w:firstLine="851"/>
        <w:contextualSpacing/>
        <w:jc w:val="both"/>
        <w:rPr>
          <w:rFonts w:ascii="Times New Roman" w:hAnsi="Times New Roman"/>
          <w:sz w:val="28"/>
          <w:szCs w:val="28"/>
        </w:rPr>
      </w:pPr>
      <w:r w:rsidRPr="00287B06">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A3BC3">
        <w:rPr>
          <w:rFonts w:ascii="Times New Roman" w:hAnsi="Times New Roman"/>
          <w:sz w:val="28"/>
          <w:szCs w:val="28"/>
        </w:rPr>
        <w:t>водоохранные</w:t>
      </w:r>
      <w:proofErr w:type="spellEnd"/>
      <w:r w:rsidRPr="003A3BC3">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4.1.14. Границы зон с особыми условиями использования территорий, в том числе границы территорий объектов культурного наследия, </w:t>
      </w:r>
      <w:r w:rsidRPr="003A3BC3">
        <w:rPr>
          <w:rFonts w:ascii="Times New Roman" w:hAnsi="Times New Roman"/>
          <w:sz w:val="28"/>
          <w:szCs w:val="28"/>
        </w:rPr>
        <w:lastRenderedPageBreak/>
        <w:t>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w:t>
      </w:r>
      <w:r w:rsidRPr="003A3BC3">
        <w:rPr>
          <w:rFonts w:ascii="Times New Roman" w:hAnsi="Times New Roman"/>
          <w:sz w:val="28"/>
          <w:szCs w:val="28"/>
        </w:rPr>
        <w:lastRenderedPageBreak/>
        <w:t>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w:t>
      </w:r>
      <w:proofErr w:type="spellStart"/>
      <w:r w:rsidRPr="003A3BC3">
        <w:rPr>
          <w:rFonts w:ascii="Times New Roman" w:hAnsi="Times New Roman"/>
          <w:sz w:val="28"/>
          <w:szCs w:val="28"/>
        </w:rPr>
        <w:t>среднеэтажных</w:t>
      </w:r>
      <w:proofErr w:type="spellEnd"/>
      <w:r w:rsidRPr="003A3BC3">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w:t>
      </w:r>
      <w:r w:rsidR="003D5589" w:rsidRPr="00792171">
        <w:rPr>
          <w:rFonts w:ascii="Times New Roman" w:hAnsi="Times New Roman"/>
          <w:sz w:val="28"/>
          <w:szCs w:val="28"/>
        </w:rPr>
        <w:lastRenderedPageBreak/>
        <w:t xml:space="preserve">планировочной структурой </w:t>
      </w:r>
      <w:proofErr w:type="spellStart"/>
      <w:r w:rsidR="001F2B89">
        <w:rPr>
          <w:rFonts w:ascii="Times New Roman" w:hAnsi="Times New Roman"/>
          <w:sz w:val="28"/>
          <w:szCs w:val="28"/>
        </w:rPr>
        <w:t>Миронов</w:t>
      </w:r>
      <w:r w:rsidR="00792171" w:rsidRPr="00792171">
        <w:rPr>
          <w:rFonts w:ascii="Times New Roman" w:hAnsi="Times New Roman"/>
          <w:sz w:val="28"/>
          <w:szCs w:val="28"/>
        </w:rPr>
        <w:t>ского</w:t>
      </w:r>
      <w:proofErr w:type="spellEnd"/>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4.2.2. Объем </w:t>
      </w:r>
      <w:proofErr w:type="gramStart"/>
      <w:r w:rsidRPr="00792171">
        <w:rPr>
          <w:rFonts w:ascii="Times New Roman" w:hAnsi="Times New Roman"/>
          <w:sz w:val="28"/>
          <w:szCs w:val="28"/>
        </w:rPr>
        <w:t>жилищного</w:t>
      </w:r>
      <w:r w:rsidR="007438F6">
        <w:rPr>
          <w:rFonts w:ascii="Times New Roman" w:hAnsi="Times New Roman"/>
          <w:sz w:val="28"/>
          <w:szCs w:val="28"/>
        </w:rPr>
        <w:t xml:space="preserve"> </w:t>
      </w:r>
      <w:r w:rsidRPr="00792171">
        <w:rPr>
          <w:rFonts w:ascii="Times New Roman" w:hAnsi="Times New Roman"/>
          <w:sz w:val="28"/>
          <w:szCs w:val="28"/>
        </w:rPr>
        <w:t>фонда</w:t>
      </w:r>
      <w:proofErr w:type="gramEnd"/>
      <w:r w:rsidRPr="00792171">
        <w:rPr>
          <w:rFonts w:ascii="Times New Roman" w:hAnsi="Times New Roman"/>
          <w:sz w:val="28"/>
          <w:szCs w:val="28"/>
        </w:rPr>
        <w:t xml:space="preserve">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proofErr w:type="spellStart"/>
      <w:r w:rsidR="001F2B89">
        <w:rPr>
          <w:rFonts w:ascii="Times New Roman" w:hAnsi="Times New Roman"/>
          <w:sz w:val="28"/>
          <w:szCs w:val="28"/>
        </w:rPr>
        <w:t>Миронов</w:t>
      </w:r>
      <w:r w:rsidR="00396860" w:rsidRPr="00396860">
        <w:rPr>
          <w:rFonts w:ascii="Times New Roman" w:hAnsi="Times New Roman"/>
          <w:sz w:val="28"/>
          <w:szCs w:val="28"/>
        </w:rPr>
        <w:t>ского</w:t>
      </w:r>
      <w:proofErr w:type="spellEnd"/>
      <w:r w:rsidRPr="00396860">
        <w:rPr>
          <w:rFonts w:ascii="Times New Roman" w:hAnsi="Times New Roman"/>
          <w:sz w:val="28"/>
          <w:szCs w:val="28"/>
        </w:rPr>
        <w:t xml:space="preserve"> муниципального образования </w:t>
      </w:r>
      <w:r w:rsidR="001F2B89">
        <w:rPr>
          <w:rFonts w:ascii="Times New Roman" w:hAnsi="Times New Roman"/>
          <w:sz w:val="28"/>
          <w:szCs w:val="28"/>
        </w:rPr>
        <w:t xml:space="preserve">Питерского муниципального района </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proofErr w:type="spellStart"/>
      <w:r w:rsidR="001F2B89">
        <w:rPr>
          <w:rFonts w:ascii="Times New Roman" w:hAnsi="Times New Roman"/>
          <w:sz w:val="28"/>
          <w:szCs w:val="28"/>
        </w:rPr>
        <w:t>Миронов</w:t>
      </w:r>
      <w:r w:rsidR="00396860" w:rsidRPr="00396860">
        <w:rPr>
          <w:rFonts w:ascii="Times New Roman" w:hAnsi="Times New Roman"/>
          <w:sz w:val="28"/>
          <w:szCs w:val="28"/>
        </w:rPr>
        <w:t>ского</w:t>
      </w:r>
      <w:proofErr w:type="spellEnd"/>
      <w:r w:rsidRPr="00396860">
        <w:rPr>
          <w:rFonts w:ascii="Times New Roman" w:hAnsi="Times New Roman"/>
          <w:sz w:val="28"/>
          <w:szCs w:val="28"/>
        </w:rPr>
        <w:t xml:space="preserve"> муниципального образования </w:t>
      </w:r>
      <w:r w:rsidR="00582F66">
        <w:rPr>
          <w:rFonts w:ascii="Times New Roman" w:hAnsi="Times New Roman"/>
          <w:sz w:val="28"/>
          <w:szCs w:val="28"/>
        </w:rPr>
        <w:t>Питерского</w:t>
      </w:r>
      <w:r w:rsidRPr="00396860">
        <w:rPr>
          <w:rFonts w:ascii="Times New Roman" w:hAnsi="Times New Roman"/>
          <w:sz w:val="28"/>
          <w:szCs w:val="28"/>
        </w:rPr>
        <w:t xml:space="preserve">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w:t>
      </w:r>
      <w:r w:rsidRPr="00130FA7">
        <w:rPr>
          <w:rFonts w:ascii="Times New Roman" w:hAnsi="Times New Roman"/>
          <w:sz w:val="28"/>
          <w:szCs w:val="28"/>
        </w:rPr>
        <w:lastRenderedPageBreak/>
        <w:t>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w:t>
      </w:r>
      <w:proofErr w:type="spellStart"/>
      <w:r w:rsidRPr="00130FA7">
        <w:rPr>
          <w:rFonts w:ascii="Times New Roman" w:hAnsi="Times New Roman"/>
          <w:sz w:val="28"/>
          <w:szCs w:val="28"/>
        </w:rPr>
        <w:t>собдлюдать</w:t>
      </w:r>
      <w:proofErr w:type="spellEnd"/>
      <w:r w:rsidRPr="00130FA7">
        <w:rPr>
          <w:rFonts w:ascii="Times New Roman" w:hAnsi="Times New Roman"/>
          <w:sz w:val="28"/>
          <w:szCs w:val="28"/>
        </w:rPr>
        <w:t xml:space="preserve">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proofErr w:type="spellStart"/>
      <w:r w:rsidR="001F2B89">
        <w:rPr>
          <w:rFonts w:ascii="Times New Roman" w:hAnsi="Times New Roman"/>
          <w:sz w:val="28"/>
          <w:szCs w:val="28"/>
        </w:rPr>
        <w:t>Миронов</w:t>
      </w:r>
      <w:r w:rsidR="00130FA7" w:rsidRPr="00130FA7">
        <w:rPr>
          <w:rFonts w:ascii="Times New Roman" w:hAnsi="Times New Roman"/>
          <w:sz w:val="28"/>
          <w:szCs w:val="28"/>
        </w:rPr>
        <w:t>ском</w:t>
      </w:r>
      <w:proofErr w:type="spellEnd"/>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lastRenderedPageBreak/>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proofErr w:type="spellStart"/>
      <w:r w:rsidR="001F2B89">
        <w:rPr>
          <w:rFonts w:ascii="Times New Roman" w:hAnsi="Times New Roman"/>
          <w:sz w:val="28"/>
          <w:szCs w:val="28"/>
        </w:rPr>
        <w:t>Миронов</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xml:space="preserve">- при средней этажности жилой застройки до 3 этажей - 10 га для застройки без </w:t>
      </w:r>
      <w:proofErr w:type="spellStart"/>
      <w:r w:rsidRPr="00E50898">
        <w:rPr>
          <w:rFonts w:ascii="Times New Roman" w:hAnsi="Times New Roman"/>
          <w:sz w:val="28"/>
          <w:szCs w:val="28"/>
        </w:rPr>
        <w:t>приквартирных</w:t>
      </w:r>
      <w:proofErr w:type="spellEnd"/>
      <w:r w:rsidRPr="00E50898">
        <w:rPr>
          <w:rFonts w:ascii="Times New Roman" w:hAnsi="Times New Roman"/>
          <w:sz w:val="28"/>
          <w:szCs w:val="28"/>
        </w:rPr>
        <w:t xml:space="preserve"> земельных участков и 20 га - с </w:t>
      </w:r>
      <w:proofErr w:type="spellStart"/>
      <w:r w:rsidRPr="00E50898">
        <w:rPr>
          <w:rFonts w:ascii="Times New Roman" w:hAnsi="Times New Roman"/>
          <w:sz w:val="28"/>
          <w:szCs w:val="28"/>
        </w:rPr>
        <w:t>прик</w:t>
      </w:r>
      <w:r>
        <w:rPr>
          <w:rFonts w:ascii="Times New Roman" w:hAnsi="Times New Roman"/>
          <w:sz w:val="28"/>
          <w:szCs w:val="28"/>
        </w:rPr>
        <w:t>вартирными</w:t>
      </w:r>
      <w:proofErr w:type="spellEnd"/>
      <w:r>
        <w:rPr>
          <w:rFonts w:ascii="Times New Roman" w:hAnsi="Times New Roman"/>
          <w:sz w:val="28"/>
          <w:szCs w:val="28"/>
        </w:rPr>
        <w:t xml:space="preserve">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proofErr w:type="spellStart"/>
      <w:r w:rsidR="001F2B89">
        <w:rPr>
          <w:rFonts w:ascii="Times New Roman" w:hAnsi="Times New Roman"/>
          <w:sz w:val="28"/>
          <w:szCs w:val="28"/>
        </w:rPr>
        <w:t>Миронов</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 xml:space="preserve">Рекомендуемые минимальные и максимальные размеры земельных участков, </w:t>
            </w:r>
            <w:proofErr w:type="spellStart"/>
            <w:r w:rsidRPr="00130FA7">
              <w:rPr>
                <w:rFonts w:ascii="Times New Roman" w:hAnsi="Times New Roman"/>
                <w:b/>
                <w:color w:val="000000"/>
                <w:sz w:val="24"/>
                <w:szCs w:val="24"/>
                <w:lang w:eastAsia="ru-RU"/>
              </w:rPr>
              <w:t>кв.м</w:t>
            </w:r>
            <w:proofErr w:type="spellEnd"/>
            <w:r w:rsidRPr="00130FA7">
              <w:rPr>
                <w:rFonts w:ascii="Times New Roman" w:hAnsi="Times New Roman"/>
                <w:b/>
                <w:color w:val="000000"/>
                <w:sz w:val="24"/>
                <w:szCs w:val="24"/>
                <w:lang w:eastAsia="ru-RU"/>
              </w:rPr>
              <w:t>.</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5D3C0E"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одно-, двух- или </w:t>
            </w:r>
            <w:proofErr w:type="spellStart"/>
            <w:r w:rsidRPr="00130FA7">
              <w:rPr>
                <w:rFonts w:ascii="Times New Roman" w:hAnsi="Times New Roman"/>
                <w:color w:val="000000"/>
                <w:sz w:val="24"/>
                <w:szCs w:val="24"/>
                <w:lang w:eastAsia="ru-RU"/>
              </w:rPr>
              <w:t>четырехквартирных</w:t>
            </w:r>
            <w:proofErr w:type="spellEnd"/>
            <w:r w:rsidRPr="00130FA7">
              <w:rPr>
                <w:rFonts w:ascii="Times New Roman" w:hAnsi="Times New Roman"/>
                <w:color w:val="000000"/>
                <w:sz w:val="24"/>
                <w:szCs w:val="24"/>
                <w:lang w:eastAsia="ru-RU"/>
              </w:rPr>
              <w:t xml:space="preserve"> домах коттеджного типа при размещении новой и реконструкции существующей малоэтажной застройки</w:t>
            </w:r>
          </w:p>
        </w:tc>
        <w:tc>
          <w:tcPr>
            <w:tcW w:w="4410" w:type="dxa"/>
          </w:tcPr>
          <w:p w:rsidR="00E61ED9" w:rsidRPr="00130FA7" w:rsidRDefault="005D3C0E"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w:t>
            </w:r>
            <w:r w:rsidRPr="00130FA7">
              <w:rPr>
                <w:rFonts w:ascii="Times New Roman" w:hAnsi="Times New Roman"/>
                <w:color w:val="000000"/>
                <w:sz w:val="24"/>
                <w:szCs w:val="24"/>
                <w:lang w:eastAsia="ru-RU"/>
              </w:rPr>
              <w:lastRenderedPageBreak/>
              <w:t>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lastRenderedPageBreak/>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w:t>
      </w:r>
      <w:r w:rsidRPr="005E4FD7">
        <w:rPr>
          <w:rFonts w:ascii="Times New Roman" w:hAnsi="Times New Roman"/>
          <w:color w:val="000000"/>
          <w:sz w:val="20"/>
          <w:szCs w:val="20"/>
          <w:lang w:eastAsia="ru-RU"/>
        </w:rPr>
        <w:lastRenderedPageBreak/>
        <w:t>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5E4FD7">
        <w:rPr>
          <w:rFonts w:ascii="Times New Roman" w:hAnsi="Times New Roman"/>
          <w:color w:val="000000"/>
          <w:sz w:val="28"/>
          <w:szCs w:val="28"/>
          <w:lang w:eastAsia="ru-RU"/>
        </w:rPr>
        <w:t>Площадь</w:t>
      </w:r>
      <w:proofErr w:type="gramEnd"/>
      <w:r w:rsidRPr="005E4FD7">
        <w:rPr>
          <w:rFonts w:ascii="Times New Roman" w:hAnsi="Times New Roman"/>
          <w:color w:val="000000"/>
          <w:sz w:val="28"/>
          <w:szCs w:val="28"/>
          <w:lang w:eastAsia="ru-RU"/>
        </w:rPr>
        <w:t xml:space="preserve"> их следующая (</w:t>
      </w:r>
      <w:proofErr w:type="spellStart"/>
      <w:r w:rsidRPr="005E4FD7">
        <w:rPr>
          <w:rFonts w:ascii="Times New Roman" w:hAnsi="Times New Roman"/>
          <w:color w:val="000000"/>
          <w:sz w:val="28"/>
          <w:szCs w:val="28"/>
          <w:lang w:eastAsia="ru-RU"/>
        </w:rPr>
        <w:t>кв.м</w:t>
      </w:r>
      <w:proofErr w:type="spellEnd"/>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 xml:space="preserve">- по классу </w:t>
      </w:r>
      <w:proofErr w:type="gramStart"/>
      <w:r w:rsidRPr="00DC2B64">
        <w:rPr>
          <w:rFonts w:ascii="Times New Roman" w:hAnsi="Times New Roman"/>
          <w:color w:val="000000"/>
          <w:sz w:val="28"/>
          <w:szCs w:val="28"/>
          <w:lang w:eastAsia="ru-RU"/>
        </w:rPr>
        <w:t>опасности</w:t>
      </w:r>
      <w:proofErr w:type="gramEnd"/>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w:t>
            </w:r>
            <w:proofErr w:type="gramStart"/>
            <w:r w:rsidRPr="00DC2B64">
              <w:rPr>
                <w:rFonts w:ascii="Times New Roman" w:hAnsi="Times New Roman"/>
                <w:b/>
                <w:sz w:val="24"/>
                <w:szCs w:val="24"/>
              </w:rPr>
              <w:t xml:space="preserve">микрорайона,   </w:t>
            </w:r>
            <w:proofErr w:type="gramEnd"/>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w:t>
      </w:r>
      <w:proofErr w:type="gramStart"/>
      <w:r w:rsidRPr="00DC2B64">
        <w:rPr>
          <w:rFonts w:ascii="Times New Roman" w:hAnsi="Times New Roman"/>
          <w:color w:val="000000"/>
          <w:sz w:val="28"/>
          <w:szCs w:val="28"/>
          <w:lang w:eastAsia="ru-RU"/>
        </w:rPr>
        <w:t>чел</w:t>
      </w:r>
      <w:proofErr w:type="gramEnd"/>
      <w:r w:rsidRPr="00DC2B64">
        <w:rPr>
          <w:rFonts w:ascii="Times New Roman" w:hAnsi="Times New Roman"/>
          <w:color w:val="000000"/>
          <w:sz w:val="28"/>
          <w:szCs w:val="28"/>
          <w:lang w:eastAsia="ru-RU"/>
        </w:rPr>
        <w:t>/га.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w:t>
      </w:r>
      <w:proofErr w:type="spellStart"/>
      <w:r w:rsidRPr="00DC2B64">
        <w:rPr>
          <w:rFonts w:ascii="Times New Roman" w:hAnsi="Times New Roman"/>
          <w:color w:val="000000"/>
          <w:sz w:val="28"/>
          <w:szCs w:val="28"/>
          <w:lang w:eastAsia="ru-RU"/>
        </w:rPr>
        <w:t>застроенности</w:t>
      </w:r>
      <w:proofErr w:type="spellEnd"/>
      <w:r w:rsidRPr="00DC2B64">
        <w:rPr>
          <w:rFonts w:ascii="Times New Roman" w:hAnsi="Times New Roman"/>
          <w:color w:val="000000"/>
          <w:sz w:val="28"/>
          <w:szCs w:val="28"/>
          <w:lang w:eastAsia="ru-RU"/>
        </w:rPr>
        <w:t xml:space="preserve"> территории и средней (расчетной) этажности приведены в таблице 4.3.</w:t>
      </w:r>
    </w:p>
    <w:p w:rsidR="007438F6" w:rsidRDefault="007438F6" w:rsidP="00542DF5">
      <w:pPr>
        <w:overflowPunct w:val="0"/>
        <w:autoSpaceDE w:val="0"/>
        <w:spacing w:after="0" w:line="240" w:lineRule="auto"/>
        <w:ind w:firstLine="714"/>
        <w:jc w:val="right"/>
        <w:rPr>
          <w:rFonts w:ascii="Times New Roman" w:hAnsi="Times New Roman"/>
          <w:color w:val="000000"/>
          <w:sz w:val="28"/>
          <w:szCs w:val="28"/>
          <w:lang w:eastAsia="ru-RU"/>
        </w:rPr>
      </w:pPr>
    </w:p>
    <w:p w:rsidR="007438F6" w:rsidRDefault="007438F6" w:rsidP="00542DF5">
      <w:pPr>
        <w:overflowPunct w:val="0"/>
        <w:autoSpaceDE w:val="0"/>
        <w:spacing w:after="0" w:line="240" w:lineRule="auto"/>
        <w:ind w:firstLine="714"/>
        <w:jc w:val="right"/>
        <w:rPr>
          <w:rFonts w:ascii="Times New Roman" w:hAnsi="Times New Roman"/>
          <w:color w:val="000000"/>
          <w:sz w:val="28"/>
          <w:szCs w:val="28"/>
          <w:lang w:eastAsia="ru-RU"/>
        </w:rPr>
      </w:pP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lastRenderedPageBreak/>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proofErr w:type="spellStart"/>
            <w:r w:rsidRPr="00DC2B64">
              <w:rPr>
                <w:rFonts w:ascii="Times New Roman" w:hAnsi="Times New Roman"/>
                <w:sz w:val="20"/>
                <w:szCs w:val="20"/>
                <w:lang w:eastAsia="ru-RU"/>
              </w:rPr>
              <w:t>ки</w:t>
            </w:r>
            <w:proofErr w:type="spellEnd"/>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proofErr w:type="spellStart"/>
            <w:r w:rsidRPr="00DC2B64">
              <w:rPr>
                <w:rFonts w:ascii="Times New Roman" w:hAnsi="Times New Roman"/>
                <w:sz w:val="20"/>
                <w:szCs w:val="20"/>
                <w:lang w:eastAsia="ru-RU"/>
              </w:rPr>
              <w:t>застроенности</w:t>
            </w:r>
            <w:proofErr w:type="spellEnd"/>
            <w:r w:rsidRPr="00DC2B64">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 xml:space="preserve">1) </w:t>
      </w:r>
      <w:proofErr w:type="gramStart"/>
      <w:r w:rsidRPr="00DC2B64">
        <w:rPr>
          <w:rFonts w:ascii="Times New Roman" w:eastAsia="TimesNewRomanPSMT" w:hAnsi="Times New Roman"/>
          <w:color w:val="000000"/>
          <w:sz w:val="20"/>
          <w:szCs w:val="20"/>
          <w:lang w:eastAsia="ru-RU"/>
        </w:rPr>
        <w:t>В</w:t>
      </w:r>
      <w:proofErr w:type="gramEnd"/>
      <w:r w:rsidRPr="00DC2B64">
        <w:rPr>
          <w:rFonts w:ascii="Times New Roman" w:eastAsia="TimesNewRomanPSMT" w:hAnsi="Times New Roman"/>
          <w:color w:val="000000"/>
          <w:sz w:val="20"/>
          <w:szCs w:val="20"/>
          <w:lang w:eastAsia="ru-RU"/>
        </w:rPr>
        <w:t xml:space="preserve">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 xml:space="preserve">Удельный размер 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Средний</w:t>
            </w:r>
            <w:r w:rsidR="00D570BD">
              <w:rPr>
                <w:rFonts w:ascii="Times New Roman" w:hAnsi="Times New Roman"/>
                <w:b/>
                <w:sz w:val="24"/>
                <w:szCs w:val="24"/>
              </w:rPr>
              <w:t xml:space="preserve"> </w:t>
            </w:r>
            <w:r w:rsidRPr="00DC2B64">
              <w:rPr>
                <w:rFonts w:ascii="Times New Roman" w:hAnsi="Times New Roman"/>
                <w:b/>
                <w:sz w:val="24"/>
                <w:szCs w:val="24"/>
              </w:rPr>
              <w:t>размер одной</w:t>
            </w:r>
            <w:r w:rsidR="00D570BD">
              <w:rPr>
                <w:rFonts w:ascii="Times New Roman" w:hAnsi="Times New Roman"/>
                <w:b/>
                <w:sz w:val="24"/>
                <w:szCs w:val="24"/>
              </w:rPr>
              <w:t xml:space="preserve"> </w:t>
            </w:r>
            <w:r w:rsidRPr="00DC2B64">
              <w:rPr>
                <w:rFonts w:ascii="Times New Roman" w:hAnsi="Times New Roman"/>
                <w:b/>
                <w:sz w:val="24"/>
                <w:szCs w:val="24"/>
              </w:rPr>
              <w:t xml:space="preserve">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D570BD">
            <w:pPr>
              <w:snapToGrid w:val="0"/>
              <w:spacing w:after="0"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D570BD">
        <w:trPr>
          <w:trHeight w:val="840"/>
        </w:trPr>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lastRenderedPageBreak/>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D570BD">
            <w:pPr>
              <w:snapToGrid w:val="0"/>
              <w:spacing w:after="0"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xml:space="preserve">. Минимальная обеспеченность озелененными </w:t>
      </w:r>
      <w:proofErr w:type="gramStart"/>
      <w:r w:rsidRPr="00192666">
        <w:rPr>
          <w:rFonts w:ascii="Times New Roman" w:hAnsi="Times New Roman"/>
          <w:color w:val="000000"/>
          <w:sz w:val="28"/>
          <w:szCs w:val="28"/>
          <w:lang w:eastAsia="ru-RU"/>
        </w:rPr>
        <w:t>территориями  для</w:t>
      </w:r>
      <w:proofErr w:type="gramEnd"/>
      <w:r w:rsidRPr="00192666">
        <w:rPr>
          <w:rFonts w:ascii="Times New Roman" w:hAnsi="Times New Roman"/>
          <w:color w:val="000000"/>
          <w:sz w:val="28"/>
          <w:szCs w:val="28"/>
          <w:lang w:eastAsia="ru-RU"/>
        </w:rPr>
        <w:t xml:space="preserve">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D570BD">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D570BD">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w:t>
      </w:r>
      <w:proofErr w:type="gramStart"/>
      <w:r w:rsidR="00AD0E86" w:rsidRPr="00192666">
        <w:rPr>
          <w:rFonts w:ascii="Times New Roman" w:hAnsi="Times New Roman"/>
          <w:sz w:val="28"/>
          <w:szCs w:val="28"/>
        </w:rPr>
        <w:t xml:space="preserve">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населенного</w:t>
      </w:r>
      <w:proofErr w:type="gramEnd"/>
      <w:r w:rsidR="00AD0E86" w:rsidRPr="00192666">
        <w:rPr>
          <w:rFonts w:ascii="Times New Roman" w:hAnsi="Times New Roman"/>
          <w:sz w:val="28"/>
          <w:szCs w:val="28"/>
        </w:rPr>
        <w:t xml:space="preserve">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486E36" w:rsidRDefault="00486E36" w:rsidP="006C43CC">
      <w:pPr>
        <w:spacing w:after="0" w:line="240" w:lineRule="auto"/>
        <w:ind w:firstLine="708"/>
        <w:jc w:val="right"/>
        <w:rPr>
          <w:rFonts w:ascii="Times New Roman" w:hAnsi="Times New Roman"/>
          <w:sz w:val="28"/>
          <w:szCs w:val="28"/>
        </w:rPr>
      </w:pPr>
    </w:p>
    <w:p w:rsidR="00486E36" w:rsidRDefault="00486E36" w:rsidP="006C43CC">
      <w:pPr>
        <w:spacing w:after="0" w:line="240" w:lineRule="auto"/>
        <w:ind w:firstLine="708"/>
        <w:jc w:val="right"/>
        <w:rPr>
          <w:rFonts w:ascii="Times New Roman" w:hAnsi="Times New Roman"/>
          <w:sz w:val="28"/>
          <w:szCs w:val="28"/>
        </w:rPr>
      </w:pPr>
    </w:p>
    <w:p w:rsidR="00486E36" w:rsidRDefault="00486E3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7438F6" w:rsidRDefault="007438F6" w:rsidP="006C43CC">
      <w:pPr>
        <w:spacing w:after="0" w:line="240" w:lineRule="auto"/>
        <w:ind w:firstLine="708"/>
        <w:jc w:val="right"/>
        <w:rPr>
          <w:rFonts w:ascii="Times New Roman" w:hAnsi="Times New Roman"/>
          <w:sz w:val="28"/>
          <w:szCs w:val="28"/>
        </w:rPr>
      </w:pP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 xml:space="preserve">объектов жилой </w:t>
            </w:r>
            <w:proofErr w:type="gramStart"/>
            <w:r w:rsidRPr="00192666">
              <w:rPr>
                <w:rFonts w:ascii="Times New Roman" w:hAnsi="Times New Roman"/>
                <w:b/>
                <w:sz w:val="24"/>
                <w:szCs w:val="24"/>
              </w:rPr>
              <w:t>застройки,</w:t>
            </w:r>
            <w:r w:rsidRPr="00192666">
              <w:rPr>
                <w:rFonts w:ascii="Times New Roman" w:hAnsi="Times New Roman"/>
                <w:b/>
                <w:sz w:val="24"/>
                <w:szCs w:val="24"/>
              </w:rPr>
              <w:br/>
              <w:t>метров</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коровы,</w:t>
            </w:r>
            <w:r w:rsidRPr="00192666">
              <w:rPr>
                <w:rFonts w:ascii="Times New Roman" w:hAnsi="Times New Roman"/>
                <w:b/>
                <w:sz w:val="18"/>
                <w:szCs w:val="18"/>
              </w:rPr>
              <w:br/>
              <w:t>бычки</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овцы,</w:t>
            </w:r>
            <w:r w:rsidRPr="00192666">
              <w:rPr>
                <w:rFonts w:ascii="Times New Roman" w:hAnsi="Times New Roman"/>
                <w:b/>
                <w:sz w:val="18"/>
                <w:szCs w:val="18"/>
              </w:rPr>
              <w:br/>
              <w:t>козы</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spellStart"/>
            <w:proofErr w:type="gramStart"/>
            <w:r w:rsidRPr="00192666">
              <w:rPr>
                <w:rFonts w:ascii="Times New Roman" w:hAnsi="Times New Roman"/>
                <w:b/>
                <w:sz w:val="18"/>
                <w:szCs w:val="18"/>
              </w:rPr>
              <w:t>кро</w:t>
            </w:r>
            <w:proofErr w:type="spellEnd"/>
            <w:r w:rsidRPr="00192666">
              <w:rPr>
                <w:rFonts w:ascii="Times New Roman" w:hAnsi="Times New Roman"/>
                <w:b/>
                <w:sz w:val="18"/>
                <w:szCs w:val="18"/>
              </w:rPr>
              <w:t xml:space="preserve">- </w:t>
            </w:r>
            <w:r w:rsidRPr="00192666">
              <w:rPr>
                <w:rFonts w:ascii="Times New Roman" w:hAnsi="Times New Roman"/>
                <w:b/>
                <w:sz w:val="18"/>
                <w:szCs w:val="18"/>
              </w:rPr>
              <w:br/>
              <w:t>лики</w:t>
            </w:r>
            <w:proofErr w:type="gramEnd"/>
            <w:r w:rsidRPr="00192666">
              <w:rPr>
                <w:rFonts w:ascii="Times New Roman" w:hAnsi="Times New Roman"/>
                <w:b/>
                <w:sz w:val="18"/>
                <w:szCs w:val="18"/>
              </w:rPr>
              <w:t>-</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нутрии,</w:t>
            </w:r>
            <w:r w:rsidRPr="00192666">
              <w:rPr>
                <w:rFonts w:ascii="Times New Roman" w:hAnsi="Times New Roman"/>
                <w:b/>
                <w:sz w:val="18"/>
                <w:szCs w:val="18"/>
              </w:rPr>
              <w:br/>
              <w:t>песцы</w:t>
            </w:r>
            <w:proofErr w:type="gramEnd"/>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 </w:t>
      </w:r>
      <w:proofErr w:type="spellStart"/>
      <w:r w:rsidRPr="00192666">
        <w:rPr>
          <w:rFonts w:ascii="Times New Roman" w:hAnsi="Times New Roman"/>
          <w:sz w:val="28"/>
          <w:szCs w:val="28"/>
        </w:rPr>
        <w:t>среднеэтажные</w:t>
      </w:r>
      <w:proofErr w:type="spellEnd"/>
      <w:r w:rsidRPr="00192666">
        <w:rPr>
          <w:rFonts w:ascii="Times New Roman" w:hAnsi="Times New Roman"/>
          <w:sz w:val="28"/>
          <w:szCs w:val="28"/>
        </w:rPr>
        <w:t xml:space="preserve">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w:t>
      </w:r>
      <w:proofErr w:type="spellStart"/>
      <w:r w:rsidRPr="00192666">
        <w:rPr>
          <w:rFonts w:ascii="Times New Roman" w:hAnsi="Times New Roman"/>
          <w:sz w:val="28"/>
          <w:szCs w:val="28"/>
        </w:rPr>
        <w:t>среднеэтажной</w:t>
      </w:r>
      <w:proofErr w:type="spellEnd"/>
      <w:r w:rsidRPr="00192666">
        <w:rPr>
          <w:rFonts w:ascii="Times New Roman" w:hAnsi="Times New Roman"/>
          <w:sz w:val="28"/>
          <w:szCs w:val="28"/>
        </w:rPr>
        <w:t xml:space="preserve"> (</w:t>
      </w:r>
      <w:proofErr w:type="gramStart"/>
      <w:r w:rsidRPr="00192666">
        <w:rPr>
          <w:rFonts w:ascii="Times New Roman" w:hAnsi="Times New Roman"/>
          <w:sz w:val="28"/>
          <w:szCs w:val="28"/>
        </w:rPr>
        <w:t>3  этажа</w:t>
      </w:r>
      <w:proofErr w:type="gramEnd"/>
      <w:r w:rsidRPr="00192666">
        <w:rPr>
          <w:rFonts w:ascii="Times New Roman" w:hAnsi="Times New Roman"/>
          <w:sz w:val="28"/>
          <w:szCs w:val="28"/>
        </w:rPr>
        <w:t xml:space="preserve">) секционной и блокированной жилой застройки для создания более компактной и разнообразной жилой среды, </w:t>
      </w:r>
      <w:proofErr w:type="spellStart"/>
      <w:r w:rsidRPr="00192666">
        <w:rPr>
          <w:rFonts w:ascii="Times New Roman" w:hAnsi="Times New Roman"/>
          <w:sz w:val="28"/>
          <w:szCs w:val="28"/>
        </w:rPr>
        <w:t>сомасштабной</w:t>
      </w:r>
      <w:proofErr w:type="spellEnd"/>
      <w:r w:rsidRPr="00192666">
        <w:rPr>
          <w:rFonts w:ascii="Times New Roman" w:hAnsi="Times New Roman"/>
          <w:sz w:val="28"/>
          <w:szCs w:val="28"/>
        </w:rPr>
        <w:t xml:space="preserve">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proofErr w:type="spellStart"/>
      <w:r w:rsidR="001F2B89">
        <w:rPr>
          <w:rFonts w:ascii="Times New Roman" w:hAnsi="Times New Roman"/>
          <w:sz w:val="28"/>
          <w:szCs w:val="28"/>
        </w:rPr>
        <w:t>Миронов</w:t>
      </w:r>
      <w:r>
        <w:rPr>
          <w:rFonts w:ascii="Times New Roman" w:hAnsi="Times New Roman"/>
          <w:sz w:val="28"/>
          <w:szCs w:val="28"/>
        </w:rPr>
        <w:t>ского</w:t>
      </w:r>
      <w:proofErr w:type="spellEnd"/>
      <w:r>
        <w:rPr>
          <w:rFonts w:ascii="Times New Roman" w:hAnsi="Times New Roman"/>
          <w:sz w:val="28"/>
          <w:szCs w:val="28"/>
        </w:rPr>
        <w:t xml:space="preserve"> муниципального образования </w:t>
      </w:r>
      <w:r w:rsidRPr="00192666">
        <w:rPr>
          <w:rFonts w:ascii="Times New Roman" w:hAnsi="Times New Roman"/>
          <w:sz w:val="28"/>
          <w:szCs w:val="28"/>
        </w:rPr>
        <w:t xml:space="preserve">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w:t>
      </w:r>
      <w:proofErr w:type="spellStart"/>
      <w:r w:rsidRPr="00192666">
        <w:rPr>
          <w:rFonts w:ascii="Times New Roman" w:hAnsi="Times New Roman"/>
          <w:sz w:val="28"/>
          <w:szCs w:val="28"/>
        </w:rPr>
        <w:t>ветеринарно</w:t>
      </w:r>
      <w:proofErr w:type="spellEnd"/>
      <w:r w:rsidRPr="00192666">
        <w:rPr>
          <w:rFonts w:ascii="Times New Roman" w:hAnsi="Times New Roman"/>
          <w:sz w:val="28"/>
          <w:szCs w:val="28"/>
        </w:rPr>
        <w:t xml:space="preserve">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 xml:space="preserve">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w:t>
      </w:r>
      <w:r w:rsidRPr="00192666">
        <w:rPr>
          <w:rFonts w:ascii="Times New Roman" w:hAnsi="Times New Roman"/>
          <w:sz w:val="28"/>
          <w:szCs w:val="28"/>
          <w:lang w:eastAsia="ru-RU"/>
        </w:rPr>
        <w:lastRenderedPageBreak/>
        <w:t>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proofErr w:type="spellStart"/>
      <w:r w:rsidR="001F2B89">
        <w:rPr>
          <w:rFonts w:ascii="Times New Roman" w:hAnsi="Times New Roman"/>
          <w:sz w:val="28"/>
          <w:szCs w:val="28"/>
          <w:lang w:eastAsia="ru-RU"/>
        </w:rPr>
        <w:t>Миронов</w:t>
      </w:r>
      <w:r w:rsidR="00AD0392" w:rsidRPr="00192666">
        <w:rPr>
          <w:rFonts w:ascii="Times New Roman" w:hAnsi="Times New Roman"/>
          <w:sz w:val="28"/>
          <w:szCs w:val="28"/>
          <w:lang w:eastAsia="ru-RU"/>
        </w:rPr>
        <w:t>ского</w:t>
      </w:r>
      <w:proofErr w:type="spellEnd"/>
      <w:r w:rsidR="00AD0392" w:rsidRPr="00192666">
        <w:rPr>
          <w:rFonts w:ascii="Times New Roman" w:hAnsi="Times New Roman"/>
          <w:sz w:val="28"/>
          <w:szCs w:val="28"/>
          <w:lang w:eastAsia="ru-RU"/>
        </w:rPr>
        <w:t xml:space="preserve"> </w:t>
      </w:r>
      <w:proofErr w:type="spellStart"/>
      <w:r w:rsidR="00AD0392" w:rsidRPr="00192666">
        <w:rPr>
          <w:rFonts w:ascii="Times New Roman" w:hAnsi="Times New Roman"/>
          <w:sz w:val="28"/>
          <w:szCs w:val="28"/>
          <w:lang w:eastAsia="ru-RU"/>
        </w:rPr>
        <w:t>мунци</w:t>
      </w:r>
      <w:r w:rsidRPr="00192666">
        <w:rPr>
          <w:rFonts w:ascii="Times New Roman" w:hAnsi="Times New Roman"/>
          <w:sz w:val="28"/>
          <w:szCs w:val="28"/>
          <w:lang w:eastAsia="ru-RU"/>
        </w:rPr>
        <w:t>пального</w:t>
      </w:r>
      <w:proofErr w:type="spellEnd"/>
      <w:r w:rsidRPr="00192666">
        <w:rPr>
          <w:rFonts w:ascii="Times New Roman" w:hAnsi="Times New Roman"/>
          <w:sz w:val="28"/>
          <w:szCs w:val="28"/>
          <w:lang w:eastAsia="ru-RU"/>
        </w:rPr>
        <w:t xml:space="preserve">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 xml:space="preserve">Расчетные показатели в сфере социального и </w:t>
      </w:r>
      <w:proofErr w:type="spellStart"/>
      <w:r w:rsidR="007750F7" w:rsidRPr="00847364">
        <w:rPr>
          <w:rFonts w:ascii="Times New Roman" w:hAnsi="Times New Roman"/>
          <w:b/>
          <w:sz w:val="28"/>
          <w:szCs w:val="28"/>
        </w:rPr>
        <w:t>коммунально</w:t>
      </w:r>
      <w:proofErr w:type="spellEnd"/>
      <w:r w:rsidR="007750F7" w:rsidRPr="00847364">
        <w:rPr>
          <w:rFonts w:ascii="Times New Roman" w:hAnsi="Times New Roman"/>
          <w:b/>
          <w:sz w:val="28"/>
          <w:szCs w:val="28"/>
        </w:rPr>
        <w:t xml:space="preserve">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w:t>
      </w:r>
      <w:r w:rsidRPr="00847364">
        <w:rPr>
          <w:rFonts w:ascii="Times New Roman" w:hAnsi="Times New Roman"/>
          <w:sz w:val="28"/>
          <w:szCs w:val="28"/>
        </w:rPr>
        <w:lastRenderedPageBreak/>
        <w:t>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proofErr w:type="spellStart"/>
      <w:r w:rsidR="001F2B89">
        <w:rPr>
          <w:rFonts w:ascii="Times New Roman" w:hAnsi="Times New Roman"/>
          <w:sz w:val="28"/>
          <w:szCs w:val="28"/>
        </w:rPr>
        <w:t>Миронов</w:t>
      </w:r>
      <w:r w:rsidR="00847364" w:rsidRPr="00847364">
        <w:rPr>
          <w:rFonts w:ascii="Times New Roman" w:hAnsi="Times New Roman"/>
          <w:sz w:val="28"/>
          <w:szCs w:val="28"/>
        </w:rPr>
        <w:t>ского</w:t>
      </w:r>
      <w:proofErr w:type="spellEnd"/>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w:t>
      </w:r>
      <w:r w:rsidRPr="00A307F0">
        <w:rPr>
          <w:rFonts w:ascii="Times New Roman" w:hAnsi="Times New Roman"/>
          <w:sz w:val="28"/>
          <w:szCs w:val="28"/>
        </w:rPr>
        <w:lastRenderedPageBreak/>
        <w:t>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 xml:space="preserve">Интенсивность использования территории общественно-деловых зон характеризуется плотностью застройки (тыс. </w:t>
      </w:r>
      <w:proofErr w:type="spellStart"/>
      <w:r w:rsidR="00BE2D91" w:rsidRPr="00A307F0">
        <w:rPr>
          <w:rFonts w:ascii="Times New Roman" w:hAnsi="Times New Roman"/>
          <w:sz w:val="28"/>
          <w:szCs w:val="28"/>
        </w:rPr>
        <w:t>кв.м</w:t>
      </w:r>
      <w:proofErr w:type="spellEnd"/>
      <w:r w:rsidR="00E431C6" w:rsidRPr="00A307F0">
        <w:rPr>
          <w:rFonts w:ascii="Times New Roman" w:hAnsi="Times New Roman"/>
          <w:sz w:val="28"/>
          <w:szCs w:val="28"/>
        </w:rPr>
        <w:t xml:space="preserve">. </w:t>
      </w:r>
      <w:r w:rsidR="00BE2D91" w:rsidRPr="00A307F0">
        <w:rPr>
          <w:rFonts w:ascii="Times New Roman" w:hAnsi="Times New Roman"/>
          <w:sz w:val="28"/>
          <w:szCs w:val="28"/>
        </w:rPr>
        <w:t xml:space="preserve">/га), процентом </w:t>
      </w:r>
      <w:proofErr w:type="spellStart"/>
      <w:r w:rsidR="00BE2D91" w:rsidRPr="00A307F0">
        <w:rPr>
          <w:rFonts w:ascii="Times New Roman" w:hAnsi="Times New Roman"/>
          <w:sz w:val="28"/>
          <w:szCs w:val="28"/>
        </w:rPr>
        <w:t>застроенности</w:t>
      </w:r>
      <w:proofErr w:type="spellEnd"/>
      <w:r w:rsidR="00BE2D91" w:rsidRPr="00A307F0">
        <w:rPr>
          <w:rFonts w:ascii="Times New Roman" w:hAnsi="Times New Roman"/>
          <w:sz w:val="28"/>
          <w:szCs w:val="28"/>
        </w:rPr>
        <w:t xml:space="preserve">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proofErr w:type="spellStart"/>
            <w:r w:rsidR="00B01947" w:rsidRPr="00A307F0">
              <w:rPr>
                <w:rFonts w:ascii="Times New Roman" w:hAnsi="Times New Roman"/>
                <w:b/>
                <w:sz w:val="24"/>
                <w:szCs w:val="24"/>
              </w:rPr>
              <w:t>кв.м</w:t>
            </w:r>
            <w:proofErr w:type="spellEnd"/>
            <w:r w:rsidR="00B01947" w:rsidRPr="00A307F0">
              <w:rPr>
                <w:rFonts w:ascii="Times New Roman" w:hAnsi="Times New Roman"/>
                <w:b/>
                <w:sz w:val="24"/>
                <w:szCs w:val="24"/>
              </w:rPr>
              <w:t>.</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1F2B89" w:rsidP="00166A7E">
            <w:pPr>
              <w:pStyle w:val="ConsPlusNormal"/>
              <w:widowControl/>
              <w:ind w:firstLine="0"/>
              <w:jc w:val="center"/>
              <w:rPr>
                <w:rFonts w:ascii="Times New Roman" w:hAnsi="Times New Roman"/>
                <w:b/>
                <w:sz w:val="24"/>
                <w:szCs w:val="24"/>
              </w:rPr>
            </w:pPr>
            <w:proofErr w:type="spellStart"/>
            <w:r>
              <w:rPr>
                <w:rFonts w:ascii="Times New Roman" w:hAnsi="Times New Roman"/>
                <w:b/>
                <w:sz w:val="24"/>
                <w:szCs w:val="24"/>
              </w:rPr>
              <w:t>Миронов</w:t>
            </w:r>
            <w:r w:rsidR="00A307F0" w:rsidRPr="00A307F0">
              <w:rPr>
                <w:rFonts w:ascii="Times New Roman" w:hAnsi="Times New Roman"/>
                <w:b/>
                <w:sz w:val="24"/>
                <w:szCs w:val="24"/>
              </w:rPr>
              <w:t>ское</w:t>
            </w:r>
            <w:proofErr w:type="spellEnd"/>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486E36">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486E36">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486E36">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r>
            <w:r w:rsidRPr="00A307F0">
              <w:rPr>
                <w:rFonts w:ascii="Times New Roman" w:hAnsi="Times New Roman"/>
                <w:sz w:val="24"/>
                <w:szCs w:val="24"/>
              </w:rPr>
              <w:lastRenderedPageBreak/>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lastRenderedPageBreak/>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486E36">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lastRenderedPageBreak/>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proofErr w:type="spellStart"/>
      <w:r w:rsidR="001F2B89">
        <w:rPr>
          <w:sz w:val="28"/>
          <w:szCs w:val="28"/>
        </w:rPr>
        <w:t>Миронов</w:t>
      </w:r>
      <w:r w:rsidR="00A307F0" w:rsidRPr="00A307F0">
        <w:rPr>
          <w:sz w:val="28"/>
          <w:szCs w:val="28"/>
        </w:rPr>
        <w:t>ского</w:t>
      </w:r>
      <w:proofErr w:type="spellEnd"/>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w:t>
      </w:r>
      <w:proofErr w:type="gramStart"/>
      <w:r w:rsidRPr="00A307F0">
        <w:rPr>
          <w:b/>
          <w:i/>
          <w:sz w:val="28"/>
          <w:szCs w:val="28"/>
        </w:rPr>
        <w:t xml:space="preserve">в </w:t>
      </w:r>
      <w:r w:rsidRPr="00A307F0">
        <w:rPr>
          <w:sz w:val="28"/>
          <w:szCs w:val="28"/>
        </w:rPr>
        <w:t xml:space="preserve"> г.</w:t>
      </w:r>
      <w:proofErr w:type="gramEnd"/>
      <w:r w:rsidRPr="00A307F0">
        <w:rPr>
          <w:sz w:val="28"/>
          <w:szCs w:val="28"/>
        </w:rPr>
        <w:t>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proofErr w:type="spellStart"/>
      <w:r w:rsidR="001F2B89">
        <w:rPr>
          <w:sz w:val="28"/>
          <w:szCs w:val="28"/>
        </w:rPr>
        <w:t>Миронов</w:t>
      </w:r>
      <w:r w:rsidR="00A307F0" w:rsidRPr="00A307F0">
        <w:rPr>
          <w:sz w:val="28"/>
          <w:szCs w:val="28"/>
        </w:rPr>
        <w:t>ского</w:t>
      </w:r>
      <w:proofErr w:type="spellEnd"/>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proofErr w:type="spellStart"/>
      <w:r w:rsidR="00C957B4">
        <w:rPr>
          <w:b w:val="0"/>
          <w:sz w:val="28"/>
          <w:szCs w:val="28"/>
        </w:rPr>
        <w:t>с.</w:t>
      </w:r>
      <w:r w:rsidR="00193B48">
        <w:rPr>
          <w:b w:val="0"/>
          <w:sz w:val="28"/>
          <w:szCs w:val="28"/>
        </w:rPr>
        <w:t>Питерка</w:t>
      </w:r>
      <w:proofErr w:type="spellEnd"/>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2D3DD0" w:rsidP="00B72D25">
      <w:pPr>
        <w:pStyle w:val="35"/>
        <w:ind w:left="0" w:firstLine="560"/>
        <w:jc w:val="both"/>
        <w:rPr>
          <w:b w:val="0"/>
          <w:sz w:val="28"/>
          <w:szCs w:val="28"/>
        </w:rPr>
      </w:pPr>
      <w:r>
        <w:rPr>
          <w:b w:val="0"/>
          <w:sz w:val="28"/>
          <w:szCs w:val="28"/>
        </w:rPr>
        <w:lastRenderedPageBreak/>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proofErr w:type="spellStart"/>
      <w:r w:rsidR="001F2B89">
        <w:rPr>
          <w:b w:val="0"/>
          <w:sz w:val="28"/>
          <w:szCs w:val="28"/>
        </w:rPr>
        <w:t>Миронов</w:t>
      </w:r>
      <w:r w:rsidR="00A307F0" w:rsidRPr="00A307F0">
        <w:rPr>
          <w:b w:val="0"/>
          <w:sz w:val="28"/>
          <w:szCs w:val="28"/>
        </w:rPr>
        <w:t>ского</w:t>
      </w:r>
      <w:proofErr w:type="spellEnd"/>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roofErr w:type="spellStart"/>
            <w:proofErr w:type="gram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proofErr w:type="gram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1. Учреждения образования</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proofErr w:type="gramStart"/>
            <w:r w:rsidRPr="008904C2">
              <w:rPr>
                <w:rFonts w:ascii="Times New Roman" w:hAnsi="Times New Roman"/>
                <w:sz w:val="24"/>
                <w:szCs w:val="24"/>
              </w:rPr>
              <w:t xml:space="preserve">детские  </w:t>
            </w:r>
            <w:r w:rsidRPr="008904C2">
              <w:rPr>
                <w:rFonts w:ascii="Times New Roman" w:hAnsi="Times New Roman"/>
                <w:sz w:val="24"/>
                <w:szCs w:val="24"/>
              </w:rPr>
              <w:br/>
              <w:t>учреждения</w:t>
            </w:r>
            <w:proofErr w:type="gramEnd"/>
            <w:r w:rsidRPr="008904C2">
              <w:rPr>
                <w:rFonts w:ascii="Times New Roman" w:hAnsi="Times New Roman"/>
                <w:sz w:val="24"/>
                <w:szCs w:val="24"/>
              </w:rPr>
              <w:t xml:space="preserve">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w:t>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торг</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w:t>
            </w:r>
            <w:proofErr w:type="gramStart"/>
            <w:r w:rsidRPr="008904C2">
              <w:rPr>
                <w:rFonts w:ascii="Times New Roman" w:hAnsi="Times New Roman"/>
                <w:sz w:val="24"/>
                <w:szCs w:val="24"/>
              </w:rPr>
              <w:t xml:space="preserve">продовольственных  </w:t>
            </w:r>
            <w:r w:rsidRPr="008904C2">
              <w:rPr>
                <w:rFonts w:ascii="Times New Roman" w:hAnsi="Times New Roman"/>
                <w:sz w:val="24"/>
                <w:szCs w:val="24"/>
              </w:rPr>
              <w:br/>
              <w:t>товаров</w:t>
            </w:r>
            <w:proofErr w:type="gramEnd"/>
            <w:r w:rsidRPr="008904C2">
              <w:rPr>
                <w:rFonts w:ascii="Times New Roman" w:hAnsi="Times New Roman"/>
                <w:sz w:val="24"/>
                <w:szCs w:val="24"/>
              </w:rPr>
              <w:t xml:space="preserve">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r>
            <w:proofErr w:type="gramStart"/>
            <w:r w:rsidRPr="008904C2">
              <w:rPr>
                <w:rFonts w:ascii="Times New Roman" w:hAnsi="Times New Roman"/>
                <w:sz w:val="24"/>
                <w:szCs w:val="24"/>
              </w:rPr>
              <w:t>товаров  в</w:t>
            </w:r>
            <w:proofErr w:type="gramEnd"/>
            <w:r w:rsidRPr="008904C2">
              <w:rPr>
                <w:rFonts w:ascii="Times New Roman" w:hAnsi="Times New Roman"/>
                <w:sz w:val="24"/>
                <w:szCs w:val="24"/>
              </w:rPr>
              <w:t xml:space="preserve">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поселении, при 30-</w:t>
            </w:r>
            <w:proofErr w:type="gramStart"/>
            <w:r w:rsidRPr="008904C2">
              <w:rPr>
                <w:rFonts w:ascii="Times New Roman" w:hAnsi="Times New Roman"/>
                <w:sz w:val="24"/>
                <w:szCs w:val="24"/>
              </w:rPr>
              <w:t xml:space="preserve">минутной  </w:t>
            </w:r>
            <w:r w:rsidRPr="008904C2">
              <w:rPr>
                <w:rFonts w:ascii="Times New Roman" w:hAnsi="Times New Roman"/>
                <w:sz w:val="24"/>
                <w:szCs w:val="24"/>
              </w:rPr>
              <w:br/>
              <w:t>пешеходной</w:t>
            </w:r>
            <w:proofErr w:type="gramEnd"/>
            <w:r w:rsidRPr="008904C2">
              <w:rPr>
                <w:rFonts w:ascii="Times New Roman" w:hAnsi="Times New Roman"/>
                <w:sz w:val="24"/>
                <w:szCs w:val="24"/>
              </w:rPr>
              <w:t xml:space="preserve">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w:t>
            </w:r>
            <w:proofErr w:type="gramStart"/>
            <w:r w:rsidRPr="008904C2">
              <w:rPr>
                <w:rFonts w:ascii="Times New Roman" w:hAnsi="Times New Roman"/>
                <w:sz w:val="24"/>
                <w:szCs w:val="24"/>
              </w:rPr>
              <w:t xml:space="preserve">синагоги,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w:t>
            </w:r>
            <w:proofErr w:type="gramStart"/>
            <w:r w:rsidRPr="008904C2">
              <w:rPr>
                <w:rFonts w:ascii="Times New Roman" w:hAnsi="Times New Roman"/>
                <w:sz w:val="24"/>
                <w:szCs w:val="24"/>
              </w:rPr>
              <w:t xml:space="preserve">диспансеры:   </w:t>
            </w:r>
            <w:proofErr w:type="gramEnd"/>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w:t>
            </w:r>
            <w:proofErr w:type="gramStart"/>
            <w:r w:rsidRPr="008904C2">
              <w:rPr>
                <w:rFonts w:ascii="Times New Roman" w:hAnsi="Times New Roman"/>
                <w:sz w:val="24"/>
                <w:szCs w:val="24"/>
              </w:rPr>
              <w:t xml:space="preserve">ДЮСШ)   </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физкультурно-</w:t>
            </w:r>
            <w:proofErr w:type="gramStart"/>
            <w:r w:rsidRPr="008904C2">
              <w:rPr>
                <w:rFonts w:ascii="Times New Roman" w:hAnsi="Times New Roman"/>
                <w:sz w:val="24"/>
                <w:szCs w:val="24"/>
              </w:rPr>
              <w:t xml:space="preserve">рекреационных  </w:t>
            </w:r>
            <w:r w:rsidRPr="008904C2">
              <w:rPr>
                <w:rFonts w:ascii="Times New Roman" w:hAnsi="Times New Roman"/>
                <w:sz w:val="24"/>
                <w:szCs w:val="24"/>
              </w:rPr>
              <w:br/>
              <w:t>сооружений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площади</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w:t>
            </w:r>
            <w:proofErr w:type="gramStart"/>
            <w:r w:rsidRPr="008904C2">
              <w:rPr>
                <w:rFonts w:ascii="Times New Roman" w:hAnsi="Times New Roman"/>
                <w:sz w:val="24"/>
                <w:szCs w:val="24"/>
              </w:rPr>
              <w:t xml:space="preserve">открытые  </w:t>
            </w:r>
            <w:r w:rsidRPr="008904C2">
              <w:rPr>
                <w:rFonts w:ascii="Times New Roman" w:hAnsi="Times New Roman"/>
                <w:sz w:val="24"/>
                <w:szCs w:val="24"/>
              </w:rPr>
              <w:br/>
              <w:t>общего</w:t>
            </w:r>
            <w:proofErr w:type="gramEnd"/>
            <w:r w:rsidRPr="008904C2">
              <w:rPr>
                <w:rFonts w:ascii="Times New Roman" w:hAnsi="Times New Roman"/>
                <w:sz w:val="24"/>
                <w:szCs w:val="24"/>
              </w:rPr>
              <w:t xml:space="preserve">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зеркала</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r>
            <w:proofErr w:type="gramStart"/>
            <w:r w:rsidRPr="008904C2">
              <w:rPr>
                <w:rFonts w:ascii="Times New Roman" w:hAnsi="Times New Roman"/>
                <w:sz w:val="24"/>
                <w:szCs w:val="24"/>
              </w:rPr>
              <w:t xml:space="preserve">числе: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 xml:space="preserve">Проектные,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w:t>
            </w:r>
            <w:proofErr w:type="gramStart"/>
            <w:r w:rsidRPr="008904C2">
              <w:rPr>
                <w:rFonts w:ascii="Times New Roman" w:hAnsi="Times New Roman"/>
                <w:sz w:val="24"/>
                <w:szCs w:val="24"/>
              </w:rPr>
              <w:t xml:space="preserve">районные,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r>
            <w:proofErr w:type="gramStart"/>
            <w:r w:rsidRPr="008904C2">
              <w:rPr>
                <w:rFonts w:ascii="Times New Roman" w:hAnsi="Times New Roman"/>
                <w:sz w:val="24"/>
                <w:szCs w:val="24"/>
              </w:rPr>
              <w:t xml:space="preserve">белья  </w:t>
            </w:r>
            <w:r w:rsidRPr="008904C2">
              <w:rPr>
                <w:rFonts w:ascii="Times New Roman" w:hAnsi="Times New Roman"/>
                <w:sz w:val="24"/>
                <w:szCs w:val="24"/>
              </w:rPr>
              <w:br/>
              <w:t>в</w:t>
            </w:r>
            <w:proofErr w:type="gramEnd"/>
            <w:r w:rsidRPr="008904C2">
              <w:rPr>
                <w:rFonts w:ascii="Times New Roman" w:hAnsi="Times New Roman"/>
                <w:sz w:val="24"/>
                <w:szCs w:val="24"/>
              </w:rPr>
              <w:t xml:space="preserve">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на 6-</w:t>
            </w:r>
            <w:proofErr w:type="gramStart"/>
            <w:r w:rsidRPr="008904C2">
              <w:rPr>
                <w:rFonts w:ascii="Times New Roman" w:hAnsi="Times New Roman"/>
                <w:sz w:val="24"/>
                <w:szCs w:val="24"/>
              </w:rPr>
              <w:t xml:space="preserve">8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w:t>
            </w:r>
            <w:proofErr w:type="gramStart"/>
            <w:r w:rsidRPr="008904C2">
              <w:rPr>
                <w:rFonts w:ascii="Times New Roman" w:hAnsi="Times New Roman"/>
                <w:sz w:val="24"/>
                <w:szCs w:val="24"/>
              </w:rPr>
              <w:t xml:space="preserve">сельских  </w:t>
            </w:r>
            <w:r w:rsidRPr="008904C2">
              <w:rPr>
                <w:rFonts w:ascii="Times New Roman" w:hAnsi="Times New Roman"/>
                <w:sz w:val="24"/>
                <w:szCs w:val="24"/>
              </w:rPr>
              <w:br/>
              <w:t>поселений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lastRenderedPageBreak/>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г). Все общественные учреждения, являющиеся объектами </w:t>
      </w:r>
      <w:proofErr w:type="spellStart"/>
      <w:r w:rsidRPr="00A307F0">
        <w:rPr>
          <w:rFonts w:ascii="Times New Roman" w:hAnsi="Times New Roman"/>
          <w:sz w:val="20"/>
          <w:szCs w:val="20"/>
        </w:rPr>
        <w:t>обще</w:t>
      </w:r>
      <w:r w:rsidR="00A307F0" w:rsidRPr="00A307F0">
        <w:rPr>
          <w:rFonts w:ascii="Times New Roman" w:hAnsi="Times New Roman"/>
          <w:sz w:val="20"/>
          <w:szCs w:val="20"/>
        </w:rPr>
        <w:t>сельског</w:t>
      </w:r>
      <w:r w:rsidRPr="00A307F0">
        <w:rPr>
          <w:rFonts w:ascii="Times New Roman" w:hAnsi="Times New Roman"/>
          <w:sz w:val="20"/>
          <w:szCs w:val="20"/>
        </w:rPr>
        <w:t>о</w:t>
      </w:r>
      <w:proofErr w:type="spellEnd"/>
      <w:r w:rsidRPr="00A307F0">
        <w:rPr>
          <w:rFonts w:ascii="Times New Roman" w:hAnsi="Times New Roman"/>
          <w:sz w:val="20"/>
          <w:szCs w:val="20"/>
        </w:rPr>
        <w:t xml:space="preserve">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A307F0">
              <w:rPr>
                <w:rFonts w:ascii="Times New Roman" w:hAnsi="Times New Roman"/>
                <w:sz w:val="24"/>
                <w:szCs w:val="24"/>
              </w:rPr>
              <w:t>т.ч</w:t>
            </w:r>
            <w:proofErr w:type="spell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На одно место при </w:t>
            </w:r>
            <w:proofErr w:type="gramStart"/>
            <w:r w:rsidRPr="00A307F0">
              <w:rPr>
                <w:rFonts w:ascii="Times New Roman" w:hAnsi="Times New Roman"/>
                <w:sz w:val="24"/>
                <w:szCs w:val="24"/>
              </w:rPr>
              <w:t>вместимости  учреждений</w:t>
            </w:r>
            <w:proofErr w:type="gram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proofErr w:type="spellStart"/>
            <w:r w:rsidR="00F90D01"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w:t>
            </w:r>
            <w:proofErr w:type="gramStart"/>
            <w:r w:rsidRPr="00A307F0">
              <w:rPr>
                <w:rFonts w:ascii="Times New Roman" w:hAnsi="Times New Roman"/>
                <w:sz w:val="24"/>
                <w:szCs w:val="24"/>
              </w:rPr>
              <w:t>возраста  –</w:t>
            </w:r>
            <w:proofErr w:type="gramEnd"/>
            <w:r w:rsidRPr="00A307F0">
              <w:rPr>
                <w:rFonts w:ascii="Times New Roman" w:hAnsi="Times New Roman"/>
                <w:sz w:val="24"/>
                <w:szCs w:val="24"/>
              </w:rPr>
              <w:t xml:space="preserve">  7,2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w:t>
            </w:r>
            <w:proofErr w:type="gramStart"/>
            <w:r w:rsidRPr="00A307F0">
              <w:rPr>
                <w:rFonts w:ascii="Times New Roman" w:hAnsi="Times New Roman"/>
                <w:sz w:val="24"/>
                <w:szCs w:val="24"/>
              </w:rPr>
              <w:t>–  9</w:t>
            </w:r>
            <w:proofErr w:type="gramEnd"/>
            <w:r w:rsidRPr="00A307F0">
              <w:rPr>
                <w:rFonts w:ascii="Times New Roman" w:hAnsi="Times New Roman"/>
                <w:sz w:val="24"/>
                <w:szCs w:val="24"/>
              </w:rPr>
              <w:t xml:space="preserve">,0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7438F6">
        <w:trPr>
          <w:trHeight w:val="3356"/>
        </w:trPr>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 средним образованием (10-11 </w:t>
            </w:r>
            <w:proofErr w:type="spellStart"/>
            <w:r w:rsidRPr="00A307F0">
              <w:rPr>
                <w:rFonts w:ascii="Times New Roman" w:hAnsi="Times New Roman"/>
                <w:sz w:val="24"/>
                <w:szCs w:val="24"/>
              </w:rPr>
              <w:t>кл</w:t>
            </w:r>
            <w:proofErr w:type="spellEnd"/>
            <w:r w:rsidRPr="00A307F0">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 до 400 - 50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400 до 500 - 60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500 до 600 - 50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600 до 800 - 40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800 до 1100 - 33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до 50 коек – 300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50-100 коек – 300-200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100-200 коек – 200-140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200-400 коек – 140-100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400-800 коек – 100-80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800-1000 коек – 80-60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более 1000 коек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w:t>
            </w:r>
            <w:proofErr w:type="gramStart"/>
            <w:r w:rsidRPr="00A307F0">
              <w:rPr>
                <w:rFonts w:ascii="Times New Roman" w:hAnsi="Times New Roman"/>
                <w:sz w:val="24"/>
                <w:szCs w:val="24"/>
              </w:rPr>
              <w:t>,2</w:t>
            </w:r>
            <w:proofErr w:type="gramEnd"/>
            <w:r w:rsidRPr="00A307F0">
              <w:rPr>
                <w:rFonts w:ascii="Times New Roman" w:hAnsi="Times New Roman"/>
                <w:sz w:val="24"/>
                <w:szCs w:val="24"/>
              </w:rPr>
              <w:t xml:space="preserve">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lastRenderedPageBreak/>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4.3.16. Размер земельного участка предприятий бытового обслуживания следует применять </w:t>
      </w:r>
      <w:proofErr w:type="gramStart"/>
      <w:r w:rsidRPr="00A307F0">
        <w:rPr>
          <w:rFonts w:ascii="Times New Roman" w:hAnsi="Times New Roman"/>
          <w:sz w:val="28"/>
          <w:szCs w:val="28"/>
        </w:rPr>
        <w:t>по  таблице</w:t>
      </w:r>
      <w:proofErr w:type="gramEnd"/>
      <w:r w:rsidRPr="00A307F0">
        <w:rPr>
          <w:rFonts w:ascii="Times New Roman" w:hAnsi="Times New Roman"/>
          <w:sz w:val="28"/>
          <w:szCs w:val="28"/>
        </w:rPr>
        <w:t xml:space="preserve">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53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649"/>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w:t>
            </w:r>
            <w:proofErr w:type="gramStart"/>
            <w:r w:rsidRPr="00A307F0">
              <w:rPr>
                <w:rFonts w:ascii="Times New Roman" w:hAnsi="Times New Roman"/>
                <w:sz w:val="24"/>
                <w:szCs w:val="24"/>
              </w:rPr>
              <w:t>0  га</w:t>
            </w:r>
            <w:proofErr w:type="gramEnd"/>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7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CC186E" w:rsidRDefault="00CC186E" w:rsidP="00CC186E">
            <w:pPr>
              <w:rPr>
                <w:rFonts w:ascii="Times New Roman" w:hAnsi="Times New Roman"/>
                <w:sz w:val="24"/>
                <w:szCs w:val="24"/>
              </w:rPr>
            </w:pPr>
            <w:r>
              <w:rPr>
                <w:rFonts w:ascii="Times New Roman" w:hAnsi="Times New Roman"/>
                <w:sz w:val="24"/>
                <w:szCs w:val="24"/>
              </w:rPr>
              <w:t xml:space="preserve">до 1 </w:t>
            </w:r>
            <w:proofErr w:type="spellStart"/>
            <w:r>
              <w:rPr>
                <w:rFonts w:ascii="Times New Roman" w:hAnsi="Times New Roman"/>
                <w:sz w:val="24"/>
                <w:szCs w:val="24"/>
              </w:rPr>
              <w:t>тыс.чел</w:t>
            </w:r>
            <w:proofErr w:type="spellEnd"/>
            <w:r>
              <w:rPr>
                <w:rFonts w:ascii="Times New Roman" w:hAnsi="Times New Roman"/>
                <w:sz w:val="24"/>
                <w:szCs w:val="24"/>
              </w:rPr>
              <w:t>. – 0,01 - 0,2 га на объект;</w:t>
            </w:r>
          </w:p>
          <w:p w:rsidR="009078FD" w:rsidRPr="00A307F0" w:rsidRDefault="00CC186E" w:rsidP="00CC186E">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roofErr w:type="spellStart"/>
            <w:proofErr w:type="gramStart"/>
            <w:r w:rsidRPr="00A307F0">
              <w:rPr>
                <w:rFonts w:ascii="Times New Roman" w:hAnsi="Times New Roman"/>
                <w:sz w:val="24"/>
                <w:szCs w:val="24"/>
              </w:rPr>
              <w:t>Продовольст</w:t>
            </w:r>
            <w:proofErr w:type="spellEnd"/>
            <w:r w:rsidRPr="00A307F0">
              <w:rPr>
                <w:rFonts w:ascii="Times New Roman" w:hAnsi="Times New Roman"/>
                <w:sz w:val="24"/>
                <w:szCs w:val="24"/>
              </w:rPr>
              <w:t>-венные</w:t>
            </w:r>
            <w:proofErr w:type="gramEnd"/>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7438F6">
        <w:trPr>
          <w:cantSplit/>
          <w:trHeight w:hRule="exact" w:val="687"/>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600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14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св.3000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7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Минимальная </w:t>
            </w:r>
            <w:proofErr w:type="gramStart"/>
            <w:r w:rsidRPr="00A307F0">
              <w:rPr>
                <w:rFonts w:ascii="Times New Roman" w:hAnsi="Times New Roman"/>
                <w:sz w:val="24"/>
                <w:szCs w:val="24"/>
              </w:rPr>
              <w:t>площадь  торгового</w:t>
            </w:r>
            <w:proofErr w:type="gramEnd"/>
            <w:r w:rsidRPr="00A307F0">
              <w:rPr>
                <w:rFonts w:ascii="Times New Roman" w:hAnsi="Times New Roman"/>
                <w:sz w:val="24"/>
                <w:szCs w:val="24"/>
              </w:rPr>
              <w:t xml:space="preserve"> места составляет 6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74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7"/>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от 25 до 100 – 55 </w:t>
            </w:r>
            <w:proofErr w:type="spellStart"/>
            <w:proofErr w:type="gramStart"/>
            <w:r w:rsidRPr="00A307F0">
              <w:rPr>
                <w:rFonts w:ascii="Times New Roman" w:hAnsi="Times New Roman"/>
                <w:sz w:val="24"/>
                <w:szCs w:val="24"/>
              </w:rPr>
              <w:t>кв.м</w:t>
            </w:r>
            <w:proofErr w:type="spellEnd"/>
            <w:r w:rsidRPr="00A307F0">
              <w:rPr>
                <w:rFonts w:ascii="Times New Roman" w:hAnsi="Times New Roman"/>
                <w:sz w:val="24"/>
                <w:szCs w:val="24"/>
              </w:rPr>
              <w:t>. ;</w:t>
            </w:r>
            <w:proofErr w:type="gramEnd"/>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Количество </w:t>
            </w:r>
            <w:proofErr w:type="spellStart"/>
            <w:r w:rsidRPr="00A307F0">
              <w:rPr>
                <w:rFonts w:ascii="Times New Roman" w:hAnsi="Times New Roman"/>
                <w:sz w:val="24"/>
                <w:szCs w:val="24"/>
              </w:rPr>
              <w:t>пож</w:t>
            </w:r>
            <w:proofErr w:type="spellEnd"/>
            <w:r w:rsidRPr="00A307F0">
              <w:rPr>
                <w:rFonts w:ascii="Times New Roman" w:hAnsi="Times New Roman"/>
                <w:sz w:val="24"/>
                <w:szCs w:val="24"/>
              </w:rPr>
              <w:t>.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 xml:space="preserve">750 (500 для                                        </w:t>
            </w:r>
            <w:proofErr w:type="gramStart"/>
            <w:r w:rsidRPr="00A307F0">
              <w:t>начальных  классов</w:t>
            </w:r>
            <w:proofErr w:type="gramEnd"/>
            <w:r w:rsidRPr="00A307F0">
              <w:t>)</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 xml:space="preserve">3. Пути </w:t>
      </w:r>
      <w:proofErr w:type="gramStart"/>
      <w:r w:rsidRPr="00A307F0">
        <w:rPr>
          <w:rFonts w:ascii="Times New Roman" w:hAnsi="Times New Roman"/>
          <w:sz w:val="24"/>
          <w:szCs w:val="24"/>
        </w:rPr>
        <w:t>подходов</w:t>
      </w:r>
      <w:proofErr w:type="gramEnd"/>
      <w:r w:rsidRPr="00A307F0">
        <w:rPr>
          <w:rFonts w:ascii="Times New Roman" w:hAnsi="Times New Roman"/>
          <w:sz w:val="24"/>
          <w:szCs w:val="24"/>
        </w:rPr>
        <w:t xml:space="preserve">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sidRPr="00510177">
        <w:rPr>
          <w:rFonts w:ascii="Times New Roman" w:hAnsi="Times New Roman"/>
          <w:sz w:val="28"/>
          <w:szCs w:val="28"/>
        </w:rPr>
        <w:t>машино</w:t>
      </w:r>
      <w:proofErr w:type="spellEnd"/>
      <w:r w:rsidR="00540332" w:rsidRPr="00510177">
        <w:rPr>
          <w:rFonts w:ascii="Times New Roman" w:hAnsi="Times New Roman"/>
          <w:sz w:val="28"/>
          <w:szCs w:val="28"/>
        </w:rPr>
        <w:t>-место: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одноэтажных 30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двухэтажных 20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proofErr w:type="spellStart"/>
      <w:r w:rsidR="001F2B89">
        <w:rPr>
          <w:sz w:val="28"/>
          <w:szCs w:val="28"/>
        </w:rPr>
        <w:t>Миронов</w:t>
      </w:r>
      <w:r w:rsidR="00510177" w:rsidRPr="00510177">
        <w:rPr>
          <w:sz w:val="28"/>
          <w:szCs w:val="28"/>
        </w:rPr>
        <w:t>ского</w:t>
      </w:r>
      <w:proofErr w:type="spellEnd"/>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w:t>
      </w:r>
      <w:r w:rsidRPr="00510177">
        <w:rPr>
          <w:rFonts w:cs="Times New Roman"/>
          <w:sz w:val="28"/>
          <w:szCs w:val="28"/>
        </w:rPr>
        <w:lastRenderedPageBreak/>
        <w:t xml:space="preserve">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w:t>
      </w:r>
      <w:proofErr w:type="spellStart"/>
      <w:r w:rsidRPr="00510177">
        <w:rPr>
          <w:rFonts w:cs="Times New Roman"/>
          <w:sz w:val="28"/>
          <w:szCs w:val="28"/>
        </w:rPr>
        <w:t>безбарьерной</w:t>
      </w:r>
      <w:proofErr w:type="spellEnd"/>
      <w:r w:rsidRPr="00510177">
        <w:rPr>
          <w:rFonts w:cs="Times New Roman"/>
          <w:sz w:val="28"/>
          <w:szCs w:val="28"/>
        </w:rPr>
        <w:t xml:space="preserve">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486E36">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w:t>
      </w:r>
      <w:r w:rsidRPr="00510177">
        <w:rPr>
          <w:rFonts w:cs="Times New Roman"/>
          <w:color w:val="000000"/>
          <w:sz w:val="28"/>
          <w:szCs w:val="28"/>
        </w:rPr>
        <w:lastRenderedPageBreak/>
        <w:t xml:space="preserve">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10177">
        <w:rPr>
          <w:rFonts w:cs="Times New Roman"/>
          <w:color w:val="000000"/>
          <w:sz w:val="28"/>
          <w:szCs w:val="28"/>
        </w:rPr>
        <w:t>непожароопасных</w:t>
      </w:r>
      <w:proofErr w:type="spellEnd"/>
      <w:r w:rsidRPr="00510177">
        <w:rPr>
          <w:rFonts w:cs="Times New Roman"/>
          <w:color w:val="000000"/>
          <w:sz w:val="28"/>
          <w:szCs w:val="28"/>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w:t>
      </w:r>
      <w:r w:rsidRPr="00510177">
        <w:rPr>
          <w:rFonts w:cs="Times New Roman"/>
          <w:color w:val="000000"/>
          <w:sz w:val="28"/>
          <w:szCs w:val="28"/>
        </w:rPr>
        <w:lastRenderedPageBreak/>
        <w:t xml:space="preserve">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510177">
        <w:rPr>
          <w:rFonts w:cs="Times New Roman"/>
          <w:color w:val="000000"/>
          <w:sz w:val="28"/>
          <w:szCs w:val="28"/>
        </w:rPr>
        <w:t>проступей</w:t>
      </w:r>
      <w:proofErr w:type="spellEnd"/>
      <w:r w:rsidRPr="00510177">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w:t>
      </w:r>
      <w:r w:rsidRPr="00510177">
        <w:rPr>
          <w:rFonts w:cs="Times New Roman"/>
          <w:color w:val="000000"/>
          <w:sz w:val="28"/>
          <w:szCs w:val="28"/>
        </w:rPr>
        <w:lastRenderedPageBreak/>
        <w:t xml:space="preserve">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proofErr w:type="gramStart"/>
            <w:r w:rsidRPr="00510177">
              <w:rPr>
                <w:rFonts w:ascii="Times New Roman" w:eastAsia="Times New Roman" w:hAnsi="Times New Roman"/>
                <w:color w:val="000000"/>
                <w:sz w:val="24"/>
                <w:szCs w:val="24"/>
                <w:lang w:eastAsia="ar-SA"/>
              </w:rPr>
              <w:t>Сельский  парк</w:t>
            </w:r>
            <w:proofErr w:type="gramEnd"/>
            <w:r w:rsidRPr="00510177">
              <w:rPr>
                <w:rFonts w:ascii="Times New Roman" w:eastAsia="Times New Roman" w:hAnsi="Times New Roman"/>
                <w:color w:val="000000"/>
                <w:sz w:val="24"/>
                <w:szCs w:val="24"/>
                <w:lang w:eastAsia="ar-SA"/>
              </w:rPr>
              <w:t xml:space="preserve">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w:t>
            </w:r>
            <w:proofErr w:type="gramStart"/>
            <w:r w:rsidRPr="008A0145">
              <w:rPr>
                <w:rFonts w:ascii="Times New Roman" w:hAnsi="Times New Roman"/>
                <w:b/>
                <w:sz w:val="24"/>
                <w:szCs w:val="24"/>
              </w:rPr>
              <w:t xml:space="preserve">площади)   </w:t>
            </w:r>
            <w:proofErr w:type="gramEnd"/>
            <w:r w:rsidRPr="008A0145">
              <w:rPr>
                <w:rFonts w:ascii="Times New Roman" w:hAnsi="Times New Roman"/>
                <w:b/>
                <w:sz w:val="24"/>
                <w:szCs w:val="24"/>
              </w:rPr>
              <w:t xml:space="preserve">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w:t>
            </w:r>
            <w:proofErr w:type="gramStart"/>
            <w:r w:rsidRPr="008A0145">
              <w:rPr>
                <w:rFonts w:ascii="Times New Roman" w:hAnsi="Times New Roman"/>
                <w:b/>
                <w:sz w:val="24"/>
                <w:szCs w:val="24"/>
              </w:rPr>
              <w:t xml:space="preserve">зеленых  </w:t>
            </w:r>
            <w:r w:rsidRPr="008A0145">
              <w:rPr>
                <w:rFonts w:ascii="Times New Roman" w:hAnsi="Times New Roman"/>
                <w:b/>
                <w:sz w:val="24"/>
                <w:szCs w:val="24"/>
              </w:rPr>
              <w:br/>
              <w:t>насаждений</w:t>
            </w:r>
            <w:proofErr w:type="gramEnd"/>
            <w:r w:rsidRPr="008A0145">
              <w:rPr>
                <w:rFonts w:ascii="Times New Roman" w:hAnsi="Times New Roman"/>
                <w:b/>
                <w:sz w:val="24"/>
                <w:szCs w:val="24"/>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Аллеи, </w:t>
            </w:r>
            <w:proofErr w:type="gramStart"/>
            <w:r w:rsidRPr="008A0145">
              <w:rPr>
                <w:rFonts w:ascii="Times New Roman" w:hAnsi="Times New Roman"/>
                <w:b/>
                <w:sz w:val="24"/>
                <w:szCs w:val="24"/>
              </w:rPr>
              <w:t>дорожки,</w:t>
            </w:r>
            <w:r w:rsidRPr="008A0145">
              <w:rPr>
                <w:rFonts w:ascii="Times New Roman" w:hAnsi="Times New Roman"/>
                <w:b/>
                <w:sz w:val="24"/>
                <w:szCs w:val="24"/>
              </w:rPr>
              <w:br/>
              <w:t>площадки</w:t>
            </w:r>
            <w:proofErr w:type="gramEnd"/>
            <w:r w:rsidRPr="008A0145">
              <w:rPr>
                <w:rFonts w:ascii="Times New Roman" w:hAnsi="Times New Roman"/>
                <w:b/>
                <w:sz w:val="24"/>
                <w:szCs w:val="24"/>
              </w:rPr>
              <w:t xml:space="preserve">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lastRenderedPageBreak/>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w:t>
            </w:r>
            <w:proofErr w:type="gramStart"/>
            <w:r w:rsidRPr="008A0145">
              <w:rPr>
                <w:rFonts w:ascii="Times New Roman" w:eastAsia="Times New Roman" w:hAnsi="Times New Roman"/>
                <w:b/>
                <w:sz w:val="24"/>
                <w:szCs w:val="24"/>
                <w:lang w:eastAsia="ru-RU"/>
              </w:rPr>
              <w:t xml:space="preserve">парка)  </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r>
            <w:proofErr w:type="gramStart"/>
            <w:r w:rsidRPr="008A0145">
              <w:rPr>
                <w:rFonts w:ascii="Times New Roman" w:eastAsia="Times New Roman" w:hAnsi="Times New Roman"/>
                <w:b/>
                <w:sz w:val="24"/>
                <w:szCs w:val="24"/>
                <w:lang w:eastAsia="ru-RU"/>
              </w:rPr>
              <w:t xml:space="preserve">посетителя)  </w:t>
            </w:r>
            <w:proofErr w:type="gramEnd"/>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w:t>
            </w:r>
            <w:proofErr w:type="gramStart"/>
            <w:r w:rsidRPr="008A0145">
              <w:rPr>
                <w:rFonts w:ascii="Times New Roman" w:eastAsia="Times New Roman" w:hAnsi="Times New Roman"/>
                <w:sz w:val="24"/>
                <w:szCs w:val="24"/>
                <w:lang w:eastAsia="ru-RU"/>
              </w:rPr>
              <w:t>зрелища,</w:t>
            </w:r>
            <w:r w:rsidRPr="008A0145">
              <w:rPr>
                <w:rFonts w:ascii="Times New Roman" w:eastAsia="Times New Roman" w:hAnsi="Times New Roman"/>
                <w:sz w:val="24"/>
                <w:szCs w:val="24"/>
                <w:lang w:eastAsia="ru-RU"/>
              </w:rPr>
              <w:br/>
              <w:t>аттракционы</w:t>
            </w:r>
            <w:proofErr w:type="gramEnd"/>
            <w:r w:rsidRPr="008A0145">
              <w:rPr>
                <w:rFonts w:ascii="Times New Roman" w:eastAsia="Times New Roman" w:hAnsi="Times New Roman"/>
                <w:sz w:val="24"/>
                <w:szCs w:val="24"/>
                <w:lang w:eastAsia="ru-RU"/>
              </w:rPr>
              <w:t xml:space="preserve">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Физкультурно-</w:t>
            </w:r>
            <w:proofErr w:type="gramStart"/>
            <w:r w:rsidRPr="008A0145">
              <w:rPr>
                <w:rFonts w:ascii="Times New Roman" w:eastAsia="Times New Roman" w:hAnsi="Times New Roman"/>
                <w:sz w:val="24"/>
                <w:szCs w:val="24"/>
                <w:lang w:eastAsia="ru-RU"/>
              </w:rPr>
              <w:t xml:space="preserve">оздоровительных  </w:t>
            </w:r>
            <w:r w:rsidRPr="008A0145">
              <w:rPr>
                <w:rFonts w:ascii="Times New Roman" w:eastAsia="Times New Roman" w:hAnsi="Times New Roman"/>
                <w:sz w:val="24"/>
                <w:szCs w:val="24"/>
                <w:lang w:eastAsia="ru-RU"/>
              </w:rPr>
              <w:br/>
              <w:t>мероприятий</w:t>
            </w:r>
            <w:proofErr w:type="gramEnd"/>
            <w:r w:rsidRPr="008A0145">
              <w:rPr>
                <w:rFonts w:ascii="Times New Roman" w:eastAsia="Times New Roman" w:hAnsi="Times New Roman"/>
                <w:sz w:val="24"/>
                <w:szCs w:val="24"/>
                <w:lang w:eastAsia="ru-RU"/>
              </w:rPr>
              <w:t xml:space="preserve">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4.4.8. 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A0145">
        <w:rPr>
          <w:rFonts w:ascii="Times New Roman" w:hAnsi="Times New Roman"/>
          <w:sz w:val="28"/>
          <w:szCs w:val="28"/>
        </w:rPr>
        <w:t>машино</w:t>
      </w:r>
      <w:proofErr w:type="spellEnd"/>
      <w:r w:rsidRPr="008A0145">
        <w:rPr>
          <w:rFonts w:ascii="Times New Roman" w:hAnsi="Times New Roman"/>
          <w:sz w:val="28"/>
          <w:szCs w:val="28"/>
        </w:rPr>
        <w:t>-мест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proofErr w:type="gramStart"/>
            <w:r w:rsidRPr="00CA0642">
              <w:rPr>
                <w:rFonts w:ascii="Times New Roman" w:eastAsia="Times New Roman" w:hAnsi="Times New Roman"/>
                <w:b/>
                <w:sz w:val="24"/>
                <w:szCs w:val="24"/>
                <w:lang w:eastAsia="ru-RU"/>
              </w:rPr>
              <w:t xml:space="preserve">зеленых  </w:t>
            </w:r>
            <w:r w:rsidRPr="00CA0642">
              <w:rPr>
                <w:rFonts w:ascii="Times New Roman" w:eastAsia="Times New Roman" w:hAnsi="Times New Roman"/>
                <w:b/>
                <w:sz w:val="24"/>
                <w:szCs w:val="24"/>
                <w:lang w:eastAsia="ru-RU"/>
              </w:rPr>
              <w:br/>
              <w:t>насаждений</w:t>
            </w:r>
            <w:proofErr w:type="gramEnd"/>
            <w:r w:rsidRPr="00CA0642">
              <w:rPr>
                <w:rFonts w:ascii="Times New Roman" w:eastAsia="Times New Roman" w:hAnsi="Times New Roman"/>
                <w:b/>
                <w:sz w:val="24"/>
                <w:szCs w:val="24"/>
                <w:lang w:eastAsia="ru-RU"/>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proofErr w:type="gramStart"/>
            <w:r w:rsidRPr="00CA0642">
              <w:rPr>
                <w:rFonts w:ascii="Times New Roman" w:eastAsia="Times New Roman" w:hAnsi="Times New Roman"/>
                <w:b/>
                <w:sz w:val="24"/>
                <w:szCs w:val="24"/>
                <w:lang w:eastAsia="ru-RU"/>
              </w:rPr>
              <w:t>дорожки,</w:t>
            </w:r>
            <w:r w:rsidRPr="00CA0642">
              <w:rPr>
                <w:rFonts w:ascii="Times New Roman" w:eastAsia="Times New Roman" w:hAnsi="Times New Roman"/>
                <w:b/>
                <w:sz w:val="24"/>
                <w:szCs w:val="24"/>
                <w:lang w:eastAsia="ru-RU"/>
              </w:rPr>
              <w:br/>
              <w:t>площадки</w:t>
            </w:r>
            <w:proofErr w:type="gramEnd"/>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 xml:space="preserve">Бульвары и пешеходные аллеи следует предусматривать в направлении массовых потоков пешеходного движения. Размещение бульвара, его </w:t>
      </w:r>
      <w:r w:rsidRPr="00CA0642">
        <w:rPr>
          <w:rFonts w:ascii="Times New Roman" w:hAnsi="Times New Roman"/>
          <w:sz w:val="28"/>
          <w:szCs w:val="28"/>
        </w:rPr>
        <w:lastRenderedPageBreak/>
        <w:t>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w:t>
            </w:r>
            <w:proofErr w:type="gramStart"/>
            <w:r w:rsidRPr="00CA0642">
              <w:rPr>
                <w:rFonts w:ascii="Times New Roman" w:eastAsia="Times New Roman" w:hAnsi="Times New Roman"/>
                <w:b/>
                <w:sz w:val="24"/>
                <w:szCs w:val="24"/>
                <w:lang w:eastAsia="ru-RU"/>
              </w:rPr>
              <w:t xml:space="preserve">площади)   </w:t>
            </w:r>
            <w:proofErr w:type="gramEnd"/>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w:t>
            </w:r>
            <w:proofErr w:type="gramStart"/>
            <w:r w:rsidRPr="00CA0642">
              <w:rPr>
                <w:rFonts w:ascii="Times New Roman" w:eastAsia="Times New Roman" w:hAnsi="Times New Roman"/>
                <w:b/>
                <w:sz w:val="24"/>
                <w:szCs w:val="24"/>
                <w:lang w:eastAsia="ru-RU"/>
              </w:rPr>
              <w:t xml:space="preserve">и  </w:t>
            </w:r>
            <w:r w:rsidRPr="00CA0642">
              <w:rPr>
                <w:rFonts w:ascii="Times New Roman" w:eastAsia="Times New Roman" w:hAnsi="Times New Roman"/>
                <w:b/>
                <w:sz w:val="24"/>
                <w:szCs w:val="24"/>
                <w:lang w:eastAsia="ru-RU"/>
              </w:rPr>
              <w:br/>
              <w:t>водоемов</w:t>
            </w:r>
            <w:proofErr w:type="gramEnd"/>
            <w:r w:rsidRPr="00CA0642">
              <w:rPr>
                <w:rFonts w:ascii="Times New Roman" w:eastAsia="Times New Roman" w:hAnsi="Times New Roman"/>
                <w:b/>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CA0642">
              <w:rPr>
                <w:rFonts w:ascii="Times New Roman" w:eastAsia="Times New Roman" w:hAnsi="Times New Roman"/>
                <w:b/>
                <w:sz w:val="24"/>
                <w:szCs w:val="24"/>
                <w:lang w:eastAsia="ru-RU"/>
              </w:rPr>
              <w:t xml:space="preserve">Аллеи,   </w:t>
            </w:r>
            <w:proofErr w:type="gramEnd"/>
            <w:r w:rsidRPr="00CA0642">
              <w:rPr>
                <w:rFonts w:ascii="Times New Roman" w:eastAsia="Times New Roman" w:hAnsi="Times New Roman"/>
                <w:b/>
                <w:sz w:val="24"/>
                <w:szCs w:val="24"/>
                <w:lang w:eastAsia="ru-RU"/>
              </w:rPr>
              <w:t xml:space="preserve">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w:t>
            </w:r>
            <w:proofErr w:type="gramStart"/>
            <w:r w:rsidRPr="00CA0642">
              <w:rPr>
                <w:rFonts w:ascii="Times New Roman" w:eastAsia="Times New Roman" w:hAnsi="Times New Roman"/>
                <w:sz w:val="24"/>
                <w:szCs w:val="24"/>
                <w:lang w:eastAsia="ru-RU"/>
              </w:rPr>
              <w:t xml:space="preserve">шириной:  </w:t>
            </w:r>
            <w:proofErr w:type="gramEnd"/>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lastRenderedPageBreak/>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proofErr w:type="gramStart"/>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w:t>
            </w:r>
            <w:proofErr w:type="gramEnd"/>
            <w:r w:rsidRPr="00180D06">
              <w:rPr>
                <w:rFonts w:ascii="Times New Roman" w:eastAsia="Times New Roman" w:hAnsi="Times New Roman"/>
                <w:b/>
                <w:sz w:val="24"/>
                <w:szCs w:val="24"/>
                <w:lang w:eastAsia="ru-RU"/>
              </w:rP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зеленых</w:t>
            </w:r>
            <w:proofErr w:type="gramEnd"/>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 xml:space="preserve">Скверы:   </w:t>
            </w:r>
            <w:proofErr w:type="gramEnd"/>
            <w:r w:rsidRPr="00180D06">
              <w:rPr>
                <w:rFonts w:ascii="Times New Roman" w:eastAsia="Times New Roman" w:hAnsi="Times New Roman"/>
                <w:sz w:val="24"/>
                <w:szCs w:val="24"/>
                <w:lang w:eastAsia="ru-RU"/>
              </w:rPr>
              <w:t xml:space="preserve">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в  жилых</w:t>
            </w:r>
            <w:proofErr w:type="gramEnd"/>
            <w:r w:rsidRPr="00180D06">
              <w:rPr>
                <w:rFonts w:ascii="Times New Roman" w:eastAsia="Times New Roman" w:hAnsi="Times New Roman"/>
                <w:sz w:val="24"/>
                <w:szCs w:val="24"/>
                <w:lang w:eastAsia="ru-RU"/>
              </w:rPr>
              <w:t xml:space="preserve">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w:t>
      </w:r>
      <w:r w:rsidR="00C8447E" w:rsidRPr="00180D06">
        <w:rPr>
          <w:rFonts w:ascii="Times New Roman" w:hAnsi="Times New Roman"/>
          <w:sz w:val="28"/>
          <w:szCs w:val="28"/>
        </w:rPr>
        <w:lastRenderedPageBreak/>
        <w:t xml:space="preserve">городских электрических сетей РД 34.20.185-94 (с </w:t>
      </w:r>
      <w:proofErr w:type="spellStart"/>
      <w:r w:rsidR="00C8447E" w:rsidRPr="00180D06">
        <w:rPr>
          <w:rFonts w:ascii="Times New Roman" w:hAnsi="Times New Roman"/>
          <w:sz w:val="28"/>
          <w:szCs w:val="28"/>
        </w:rPr>
        <w:t>дополн</w:t>
      </w:r>
      <w:proofErr w:type="spellEnd"/>
      <w:r w:rsidR="00C8447E" w:rsidRPr="00180D06">
        <w:rPr>
          <w:rFonts w:ascii="Times New Roman" w:hAnsi="Times New Roman"/>
          <w:sz w:val="28"/>
          <w:szCs w:val="28"/>
        </w:rPr>
        <w:t>.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proofErr w:type="spellStart"/>
      <w:r w:rsidR="001F2B89">
        <w:rPr>
          <w:rFonts w:ascii="Times New Roman" w:hAnsi="Times New Roman"/>
          <w:sz w:val="28"/>
          <w:szCs w:val="28"/>
        </w:rPr>
        <w:t>Миронов</w:t>
      </w:r>
      <w:r w:rsidR="00180D06" w:rsidRPr="00180D06">
        <w:rPr>
          <w:rFonts w:ascii="Times New Roman" w:hAnsi="Times New Roman"/>
          <w:sz w:val="28"/>
          <w:szCs w:val="28"/>
        </w:rPr>
        <w:t>ского</w:t>
      </w:r>
      <w:proofErr w:type="spellEnd"/>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w:t>
      </w:r>
      <w:proofErr w:type="spellStart"/>
      <w:r w:rsidR="00C8447E" w:rsidRPr="00991A9D">
        <w:rPr>
          <w:rFonts w:ascii="Times New Roman" w:hAnsi="Times New Roman"/>
          <w:sz w:val="28"/>
          <w:szCs w:val="28"/>
        </w:rPr>
        <w:t>электроснабжающих</w:t>
      </w:r>
      <w:proofErr w:type="spellEnd"/>
      <w:r w:rsidR="00C8447E" w:rsidRPr="00991A9D">
        <w:rPr>
          <w:rFonts w:ascii="Times New Roman" w:hAnsi="Times New Roman"/>
          <w:sz w:val="28"/>
          <w:szCs w:val="28"/>
        </w:rPr>
        <w:t xml:space="preserve"> сетей 35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и выше и распределительных сетей 6 - 20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781" w:type="dxa"/>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524"/>
      </w:tblGrid>
      <w:tr w:rsidR="00991A9D" w:rsidRPr="004E5D9B" w:rsidTr="007438F6">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143"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7438F6">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916"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7438F6">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7438F6">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52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7438F6">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на 20 - 35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  До разработки схемы перспективного развития электрических сетей напряжением 35 - 200 и 6 - 10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 </w:t>
      </w:r>
      <w:proofErr w:type="spellStart"/>
      <w:r w:rsidR="00173410" w:rsidRPr="002B62A1">
        <w:rPr>
          <w:rFonts w:ascii="Times New Roman" w:hAnsi="Times New Roman"/>
          <w:sz w:val="28"/>
          <w:szCs w:val="28"/>
        </w:rPr>
        <w:t>с.</w:t>
      </w:r>
      <w:r w:rsidR="001F2B89" w:rsidRPr="002B62A1">
        <w:rPr>
          <w:rFonts w:ascii="Times New Roman" w:hAnsi="Times New Roman"/>
          <w:sz w:val="28"/>
          <w:szCs w:val="28"/>
        </w:rPr>
        <w:t>Миронов</w:t>
      </w:r>
      <w:r w:rsidR="00173410" w:rsidRPr="002B62A1">
        <w:rPr>
          <w:rFonts w:ascii="Times New Roman" w:hAnsi="Times New Roman"/>
          <w:sz w:val="28"/>
          <w:szCs w:val="28"/>
        </w:rPr>
        <w:t>ка</w:t>
      </w:r>
      <w:proofErr w:type="spellEnd"/>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w:t>
      </w:r>
      <w:r w:rsidRPr="00991A9D">
        <w:rPr>
          <w:rFonts w:cs="Times New Roman"/>
          <w:color w:val="000000"/>
          <w:sz w:val="28"/>
          <w:szCs w:val="28"/>
        </w:rPr>
        <w:lastRenderedPageBreak/>
        <w:t xml:space="preserve">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w:t>
      </w:r>
      <w:proofErr w:type="spellStart"/>
      <w:r w:rsidRPr="00991A9D">
        <w:rPr>
          <w:rFonts w:cs="Times New Roman"/>
          <w:color w:val="000000"/>
          <w:sz w:val="28"/>
          <w:szCs w:val="28"/>
        </w:rPr>
        <w:t>электроприемники</w:t>
      </w:r>
      <w:proofErr w:type="spellEnd"/>
      <w:r w:rsidRPr="00991A9D">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а)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 xml:space="preserve">в) электродвигатели сетевых и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991A9D">
        <w:rPr>
          <w:rFonts w:ascii="Times New Roman" w:hAnsi="Times New Roman"/>
          <w:sz w:val="28"/>
          <w:szCs w:val="28"/>
          <w:lang w:eastAsia="ru-RU"/>
        </w:rPr>
        <w:t>дымоудаления</w:t>
      </w:r>
      <w:proofErr w:type="spellEnd"/>
      <w:r w:rsidR="00C8447E" w:rsidRPr="00991A9D">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w:t>
      </w:r>
      <w:proofErr w:type="gramStart"/>
      <w:r w:rsidR="00C8447E" w:rsidRPr="00991A9D">
        <w:rPr>
          <w:rFonts w:ascii="Times New Roman" w:hAnsi="Times New Roman"/>
          <w:sz w:val="28"/>
          <w:szCs w:val="28"/>
          <w:lang w:eastAsia="ru-RU"/>
        </w:rPr>
        <w:t xml:space="preserve">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w:t>
      </w:r>
      <w:proofErr w:type="gramStart"/>
      <w:r w:rsidR="00C8447E" w:rsidRPr="00991A9D">
        <w:rPr>
          <w:rFonts w:ascii="Times New Roman" w:hAnsi="Times New Roman"/>
          <w:sz w:val="28"/>
          <w:szCs w:val="28"/>
          <w:lang w:eastAsia="ru-RU"/>
        </w:rPr>
        <w:t xml:space="preserve">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w:t>
      </w:r>
      <w:proofErr w:type="spellStart"/>
      <w:r w:rsidRPr="00991A9D">
        <w:rPr>
          <w:color w:val="000000"/>
          <w:sz w:val="28"/>
          <w:szCs w:val="28"/>
        </w:rPr>
        <w:t>электроприемники</w:t>
      </w:r>
      <w:proofErr w:type="spellEnd"/>
      <w:r w:rsidRPr="00991A9D">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w:t>
      </w:r>
      <w:proofErr w:type="spellStart"/>
      <w:r w:rsidRPr="00991A9D">
        <w:rPr>
          <w:rFonts w:ascii="Times New Roman" w:hAnsi="Times New Roman"/>
          <w:sz w:val="28"/>
          <w:szCs w:val="28"/>
          <w:lang w:eastAsia="ru-RU"/>
        </w:rPr>
        <w:t>восьмиквартирных</w:t>
      </w:r>
      <w:proofErr w:type="spellEnd"/>
      <w:r w:rsidRPr="00991A9D">
        <w:rPr>
          <w:rFonts w:ascii="Times New Roman" w:hAnsi="Times New Roman"/>
          <w:sz w:val="28"/>
          <w:szCs w:val="28"/>
          <w:lang w:eastAsia="ru-RU"/>
        </w:rPr>
        <w:t xml:space="preserve">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lastRenderedPageBreak/>
        <w:t xml:space="preserve">и) магазины с торговой площадью от 250 до </w:t>
      </w:r>
      <w:proofErr w:type="gramStart"/>
      <w:r w:rsidRPr="00991A9D">
        <w:rPr>
          <w:rFonts w:ascii="Times New Roman" w:hAnsi="Times New Roman"/>
          <w:sz w:val="28"/>
          <w:szCs w:val="28"/>
          <w:lang w:eastAsia="ru-RU"/>
        </w:rPr>
        <w:t xml:space="preserve">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roofErr w:type="gramEnd"/>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 xml:space="preserve">с)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 xml:space="preserve">К третьей категории относятся все остальные </w:t>
      </w:r>
      <w:proofErr w:type="spellStart"/>
      <w:r w:rsidR="00A3506D" w:rsidRPr="00991A9D">
        <w:rPr>
          <w:rFonts w:ascii="Times New Roman" w:hAnsi="Times New Roman"/>
          <w:sz w:val="28"/>
          <w:szCs w:val="28"/>
        </w:rPr>
        <w:t>электроприемники</w:t>
      </w:r>
      <w:proofErr w:type="spellEnd"/>
      <w:r w:rsidR="00A3506D" w:rsidRPr="00991A9D">
        <w:rPr>
          <w:rFonts w:ascii="Times New Roman" w:hAnsi="Times New Roman"/>
          <w:sz w:val="28"/>
          <w:szCs w:val="28"/>
        </w:rPr>
        <w:t>,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4.5.10. К особой группе относятся </w:t>
      </w:r>
      <w:proofErr w:type="spellStart"/>
      <w:r w:rsidRPr="00991A9D">
        <w:rPr>
          <w:rFonts w:ascii="Times New Roman" w:hAnsi="Times New Roman"/>
          <w:sz w:val="28"/>
          <w:szCs w:val="28"/>
        </w:rPr>
        <w:t>электроприемники</w:t>
      </w:r>
      <w:proofErr w:type="spellEnd"/>
      <w:r w:rsidRPr="00991A9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4.5.11. Перечень основных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4.5.12. Проектирование электроснабжения по условиям обеспечения необходимой надежности выполняется применительно к основной массе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наличии на них отдельных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w:t>
      </w:r>
      <w:r w:rsidRPr="00991A9D">
        <w:rPr>
          <w:rFonts w:ascii="Times New Roman" w:eastAsia="SimSun" w:hAnsi="Times New Roman"/>
          <w:color w:val="000000"/>
          <w:kern w:val="1"/>
          <w:sz w:val="28"/>
          <w:szCs w:val="28"/>
          <w:lang w:eastAsia="hi-IN" w:bidi="hi-IN"/>
        </w:rPr>
        <w:lastRenderedPageBreak/>
        <w:t xml:space="preserve">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w:t>
      </w:r>
      <w:proofErr w:type="spellStart"/>
      <w:r w:rsidRPr="00991A9D">
        <w:rPr>
          <w:rFonts w:ascii="Times New Roman" w:eastAsia="SimSun" w:hAnsi="Times New Roman"/>
          <w:color w:val="000000"/>
          <w:kern w:val="1"/>
          <w:sz w:val="28"/>
          <w:szCs w:val="28"/>
          <w:lang w:eastAsia="hi-IN" w:bidi="hi-IN"/>
        </w:rPr>
        <w:t>электроприемников</w:t>
      </w:r>
      <w:proofErr w:type="spellEnd"/>
      <w:r w:rsidRPr="00991A9D">
        <w:rPr>
          <w:rFonts w:ascii="Times New Roman" w:eastAsia="SimSun" w:hAnsi="Times New Roman"/>
          <w:color w:val="000000"/>
          <w:kern w:val="1"/>
          <w:sz w:val="28"/>
          <w:szCs w:val="28"/>
          <w:lang w:eastAsia="hi-IN" w:bidi="hi-IN"/>
        </w:rPr>
        <w:t xml:space="preserve"> необходимо предусмотреть </w:t>
      </w:r>
      <w:proofErr w:type="gramStart"/>
      <w:r w:rsidRPr="00991A9D">
        <w:rPr>
          <w:rFonts w:ascii="Times New Roman" w:eastAsia="SimSun" w:hAnsi="Times New Roman"/>
          <w:color w:val="000000"/>
          <w:kern w:val="1"/>
          <w:sz w:val="28"/>
          <w:szCs w:val="28"/>
          <w:lang w:eastAsia="hi-IN" w:bidi="hi-IN"/>
        </w:rPr>
        <w:t>резервный  (</w:t>
      </w:r>
      <w:proofErr w:type="gramEnd"/>
      <w:r w:rsidRPr="00991A9D">
        <w:rPr>
          <w:rFonts w:ascii="Times New Roman" w:eastAsia="SimSun" w:hAnsi="Times New Roman"/>
          <w:color w:val="000000"/>
          <w:kern w:val="1"/>
          <w:sz w:val="28"/>
          <w:szCs w:val="28"/>
          <w:lang w:eastAsia="hi-IN" w:bidi="hi-IN"/>
        </w:rPr>
        <w:t xml:space="preserve">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 xml:space="preserve">В качестве основных линий в сетях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следует проектировать воздушные взаимно резервируемые линии электропередачи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w:t>
      </w:r>
      <w:proofErr w:type="spellStart"/>
      <w:r w:rsidRPr="00991A9D">
        <w:rPr>
          <w:rFonts w:ascii="Times New Roman" w:eastAsia="SimSun" w:hAnsi="Times New Roman"/>
          <w:color w:val="000000"/>
          <w:kern w:val="1"/>
          <w:sz w:val="28"/>
          <w:szCs w:val="28"/>
          <w:lang w:eastAsia="hi-IN" w:bidi="hi-IN"/>
        </w:rPr>
        <w:t>электроснабжающих</w:t>
      </w:r>
      <w:proofErr w:type="spellEnd"/>
      <w:r w:rsidRPr="00991A9D">
        <w:rPr>
          <w:rFonts w:ascii="Times New Roman" w:eastAsia="SimSun" w:hAnsi="Times New Roman"/>
          <w:color w:val="000000"/>
          <w:kern w:val="1"/>
          <w:sz w:val="28"/>
          <w:szCs w:val="28"/>
          <w:lang w:eastAsia="hi-IN" w:bidi="hi-IN"/>
        </w:rPr>
        <w:t xml:space="preserve"> сетей 35 - 110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и распределительных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 учетом всех потребителей </w:t>
      </w:r>
      <w:proofErr w:type="spellStart"/>
      <w:r w:rsidR="001F2B89">
        <w:rPr>
          <w:rFonts w:ascii="Times New Roman" w:hAnsi="Times New Roman"/>
          <w:sz w:val="28"/>
          <w:szCs w:val="28"/>
        </w:rPr>
        <w:t>Миронов</w:t>
      </w:r>
      <w:r w:rsidR="00991A9D">
        <w:rPr>
          <w:rFonts w:ascii="Times New Roman" w:hAnsi="Times New Roman"/>
          <w:sz w:val="28"/>
          <w:szCs w:val="28"/>
        </w:rPr>
        <w:t>ского</w:t>
      </w:r>
      <w:proofErr w:type="spellEnd"/>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4.5.16. Основным принципом построения сетей с воздушными линиями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4.5.18. Воздушные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4.5.19. Проектируемые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91A9D">
        <w:rPr>
          <w:rFonts w:ascii="Times New Roman" w:eastAsia="SimSun" w:hAnsi="Times New Roman"/>
          <w:color w:val="000000"/>
          <w:kern w:val="1"/>
          <w:sz w:val="28"/>
          <w:szCs w:val="28"/>
          <w:lang w:eastAsia="hi-IN" w:bidi="hi-IN"/>
        </w:rPr>
        <w:t>электроснабжающей</w:t>
      </w:r>
      <w:proofErr w:type="spellEnd"/>
      <w:r w:rsidRPr="00991A9D">
        <w:rPr>
          <w:rFonts w:ascii="Times New Roman" w:eastAsia="SimSun" w:hAnsi="Times New Roman"/>
          <w:color w:val="000000"/>
          <w:kern w:val="1"/>
          <w:sz w:val="28"/>
          <w:szCs w:val="28"/>
          <w:lang w:eastAsia="hi-IN" w:bidi="hi-IN"/>
        </w:rPr>
        <w:t xml:space="preserve">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Линии электропередачи напряжением до 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4.5.21. Схемы электрических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w:t>
      </w:r>
      <w:r w:rsidRPr="00991A9D">
        <w:rPr>
          <w:rFonts w:ascii="Times New Roman" w:eastAsia="SimSun" w:hAnsi="Times New Roman"/>
          <w:color w:val="000000"/>
          <w:kern w:val="1"/>
          <w:sz w:val="28"/>
          <w:szCs w:val="28"/>
          <w:lang w:eastAsia="hi-IN" w:bidi="hi-IN"/>
        </w:rPr>
        <w:lastRenderedPageBreak/>
        <w:t xml:space="preserve">которой напряженность электрического поля превышает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- 10 м - для ВЛ напряжением от 1 до 20 </w:t>
      </w:r>
      <w:proofErr w:type="spellStart"/>
      <w:r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w:t>
      </w:r>
      <w:proofErr w:type="spellStart"/>
      <w:r w:rsidR="00033072"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4.5.26. Для подводных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тыс. </w:t>
      </w:r>
      <w:proofErr w:type="spellStart"/>
      <w:r w:rsidRPr="00991A9D">
        <w:rPr>
          <w:rFonts w:ascii="Times New Roman" w:eastAsia="SimSun" w:hAnsi="Times New Roman"/>
          <w:color w:val="000000"/>
          <w:kern w:val="1"/>
          <w:sz w:val="28"/>
          <w:szCs w:val="28"/>
          <w:lang w:eastAsia="hi-IN" w:bidi="hi-IN"/>
        </w:rPr>
        <w:t>кВа</w:t>
      </w:r>
      <w:proofErr w:type="spellEnd"/>
      <w:r w:rsidRPr="00991A9D">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4.5.31. На существующих подстанциях открытого типа следует осуществлять </w:t>
      </w:r>
      <w:proofErr w:type="spellStart"/>
      <w:r w:rsidRPr="00991A9D">
        <w:rPr>
          <w:rFonts w:ascii="Times New Roman" w:eastAsia="SimSun" w:hAnsi="Times New Roman"/>
          <w:color w:val="000000"/>
          <w:kern w:val="1"/>
          <w:sz w:val="28"/>
          <w:szCs w:val="28"/>
          <w:lang w:eastAsia="hi-IN" w:bidi="hi-IN"/>
        </w:rPr>
        <w:t>шумозащитные</w:t>
      </w:r>
      <w:proofErr w:type="spellEnd"/>
      <w:r w:rsidRPr="00991A9D">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w:t>
      </w:r>
      <w:r w:rsidRPr="00991A9D">
        <w:rPr>
          <w:rFonts w:ascii="Times New Roman" w:eastAsia="SimSun" w:hAnsi="Times New Roman"/>
          <w:color w:val="000000"/>
          <w:kern w:val="1"/>
          <w:sz w:val="28"/>
          <w:szCs w:val="28"/>
          <w:lang w:eastAsia="hi-IN" w:bidi="hi-IN"/>
        </w:rPr>
        <w:lastRenderedPageBreak/>
        <w:t>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при числе трансформаторов не более двух мощностью каждого до 1000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А и выполнении мер по </w:t>
      </w:r>
      <w:proofErr w:type="spellStart"/>
      <w:r w:rsidR="00BA793E" w:rsidRPr="00991A9D">
        <w:rPr>
          <w:rFonts w:ascii="Times New Roman" w:eastAsia="SimSun" w:hAnsi="Times New Roman"/>
          <w:color w:val="000000"/>
          <w:kern w:val="1"/>
          <w:sz w:val="28"/>
          <w:szCs w:val="28"/>
          <w:lang w:eastAsia="hi-IN" w:bidi="hi-IN"/>
        </w:rPr>
        <w:t>шумозащите</w:t>
      </w:r>
      <w:proofErr w:type="spellEnd"/>
      <w:r w:rsidR="00BA793E" w:rsidRPr="00991A9D">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7438F6" w:rsidRDefault="007438F6"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7438F6" w:rsidRDefault="007438F6"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7438F6" w:rsidRDefault="007438F6"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газа</w:t>
            </w:r>
            <w:proofErr w:type="gramEnd"/>
            <w:r w:rsidRPr="00991A9D">
              <w:rPr>
                <w:rFonts w:ascii="Times New Roman" w:eastAsia="Times New Roman" w:hAnsi="Times New Roman"/>
                <w:b/>
                <w:sz w:val="24"/>
                <w:szCs w:val="24"/>
                <w:lang w:eastAsia="ru-RU"/>
              </w:rPr>
              <w:t xml:space="preserve">,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Производственные  здания</w:t>
            </w:r>
            <w:proofErr w:type="gramEnd"/>
            <w:r w:rsidRPr="00991A9D">
              <w:rPr>
                <w:rFonts w:ascii="Times New Roman" w:eastAsia="Times New Roman" w:hAnsi="Times New Roman"/>
                <w:sz w:val="24"/>
                <w:szCs w:val="24"/>
                <w:lang w:eastAsia="ru-RU"/>
              </w:rPr>
              <w:t>,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Котельные:   </w:t>
            </w:r>
            <w:proofErr w:type="gramEnd"/>
            <w:r w:rsidRPr="00991A9D">
              <w:rPr>
                <w:rFonts w:ascii="Times New Roman" w:eastAsia="Times New Roman" w:hAnsi="Times New Roman"/>
                <w:sz w:val="24"/>
                <w:szCs w:val="24"/>
                <w:lang w:eastAsia="ru-RU"/>
              </w:rPr>
              <w:t xml:space="preserve">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пристроенные,  встроенные</w:t>
            </w:r>
            <w:proofErr w:type="gramEnd"/>
            <w:r w:rsidRPr="00991A9D">
              <w:rPr>
                <w:rFonts w:ascii="Times New Roman" w:eastAsia="Times New Roman" w:hAnsi="Times New Roman"/>
                <w:sz w:val="24"/>
                <w:szCs w:val="24"/>
                <w:lang w:eastAsia="ru-RU"/>
              </w:rPr>
              <w:t xml:space="preserve">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Общественные </w:t>
            </w:r>
            <w:proofErr w:type="gramStart"/>
            <w:r w:rsidRPr="00991A9D">
              <w:rPr>
                <w:rFonts w:ascii="Times New Roman" w:eastAsia="Times New Roman" w:hAnsi="Times New Roman"/>
                <w:sz w:val="24"/>
                <w:szCs w:val="24"/>
                <w:lang w:eastAsia="ru-RU"/>
              </w:rPr>
              <w:t>здания  (</w:t>
            </w:r>
            <w:proofErr w:type="gramEnd"/>
            <w:r w:rsidRPr="00991A9D">
              <w:rPr>
                <w:rFonts w:ascii="Times New Roman" w:eastAsia="Times New Roman" w:hAnsi="Times New Roman"/>
                <w:sz w:val="24"/>
                <w:szCs w:val="24"/>
                <w:lang w:eastAsia="ru-RU"/>
              </w:rPr>
              <w:t>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w:t>
      </w:r>
      <w:r w:rsidRPr="00991A9D">
        <w:rPr>
          <w:rFonts w:ascii="Times New Roman" w:hAnsi="Times New Roman"/>
          <w:sz w:val="28"/>
          <w:szCs w:val="28"/>
        </w:rPr>
        <w:lastRenderedPageBreak/>
        <w:t xml:space="preserve">и лечебных учреждений, допускается предусматривать индивидуальные системы теплоснабжения с </w:t>
      </w:r>
      <w:proofErr w:type="spellStart"/>
      <w:r w:rsidRPr="00991A9D">
        <w:rPr>
          <w:rFonts w:ascii="Times New Roman" w:hAnsi="Times New Roman"/>
          <w:sz w:val="28"/>
          <w:szCs w:val="28"/>
        </w:rPr>
        <w:t>теплогенераторами</w:t>
      </w:r>
      <w:proofErr w:type="spellEnd"/>
      <w:r w:rsidRPr="00991A9D">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91A9D">
        <w:rPr>
          <w:rFonts w:ascii="Times New Roman" w:hAnsi="Times New Roman"/>
          <w:sz w:val="28"/>
          <w:szCs w:val="28"/>
        </w:rPr>
        <w:t>Роспотребнадзора</w:t>
      </w:r>
      <w:proofErr w:type="spellEnd"/>
      <w:r w:rsidRPr="00991A9D">
        <w:rPr>
          <w:rFonts w:ascii="Times New Roman" w:hAnsi="Times New Roman"/>
          <w:sz w:val="28"/>
          <w:szCs w:val="28"/>
        </w:rPr>
        <w:t xml:space="preserve">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w:t>
      </w:r>
      <w:proofErr w:type="spellStart"/>
      <w:r w:rsidRPr="00991A9D">
        <w:rPr>
          <w:rFonts w:ascii="Times New Roman" w:hAnsi="Times New Roman"/>
          <w:sz w:val="28"/>
          <w:szCs w:val="28"/>
        </w:rPr>
        <w:t>теплогенераторов</w:t>
      </w:r>
      <w:proofErr w:type="spellEnd"/>
      <w:r w:rsidRPr="00991A9D">
        <w:rPr>
          <w:rFonts w:ascii="Times New Roman" w:hAnsi="Times New Roman"/>
          <w:sz w:val="28"/>
          <w:szCs w:val="28"/>
        </w:rPr>
        <w:t xml:space="preserve">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r>
            <w:proofErr w:type="gramStart"/>
            <w:r w:rsidRPr="00991A9D">
              <w:rPr>
                <w:rFonts w:ascii="Times New Roman" w:eastAsia="Times New Roman" w:hAnsi="Times New Roman"/>
                <w:b/>
                <w:sz w:val="24"/>
                <w:szCs w:val="24"/>
                <w:lang w:eastAsia="ru-RU"/>
              </w:rPr>
              <w:t xml:space="preserve">ГРП,  </w:t>
            </w:r>
            <w:r w:rsidRPr="00991A9D">
              <w:rPr>
                <w:rFonts w:ascii="Times New Roman" w:eastAsia="Times New Roman" w:hAnsi="Times New Roman"/>
                <w:b/>
                <w:sz w:val="24"/>
                <w:szCs w:val="24"/>
                <w:lang w:eastAsia="ru-RU"/>
              </w:rPr>
              <w:br/>
              <w:t>ГРПБ</w:t>
            </w:r>
            <w:proofErr w:type="gram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w:t>
            </w:r>
            <w:proofErr w:type="gramStart"/>
            <w:r w:rsidRPr="00991A9D">
              <w:rPr>
                <w:rFonts w:ascii="Times New Roman" w:eastAsia="Times New Roman" w:hAnsi="Times New Roman"/>
                <w:b/>
                <w:sz w:val="24"/>
                <w:szCs w:val="24"/>
                <w:lang w:eastAsia="ru-RU"/>
              </w:rPr>
              <w:t xml:space="preserve">трамвайных  </w:t>
            </w:r>
            <w:r w:rsidRPr="00991A9D">
              <w:rPr>
                <w:rFonts w:ascii="Times New Roman" w:eastAsia="Times New Roman" w:hAnsi="Times New Roman"/>
                <w:b/>
                <w:sz w:val="24"/>
                <w:szCs w:val="24"/>
                <w:lang w:eastAsia="ru-RU"/>
              </w:rPr>
              <w:br/>
              <w:t>путей</w:t>
            </w:r>
            <w:proofErr w:type="gramEnd"/>
            <w:r w:rsidRPr="00991A9D">
              <w:rPr>
                <w:rFonts w:ascii="Times New Roman" w:eastAsia="Times New Roman" w:hAnsi="Times New Roman"/>
                <w:b/>
                <w:sz w:val="24"/>
                <w:szCs w:val="24"/>
                <w:lang w:eastAsia="ru-RU"/>
              </w:rPr>
              <w:t xml:space="preserve">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proofErr w:type="gramStart"/>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не менее 1,</w:t>
            </w:r>
            <w:proofErr w:type="gramStart"/>
            <w:r w:rsidRPr="00991A9D">
              <w:rPr>
                <w:rFonts w:ascii="Times New Roman" w:eastAsia="Times New Roman" w:hAnsi="Times New Roman"/>
                <w:sz w:val="24"/>
                <w:szCs w:val="24"/>
                <w:lang w:eastAsia="ru-RU"/>
              </w:rPr>
              <w:t xml:space="preserve">5  </w:t>
            </w:r>
            <w:r w:rsidRPr="00991A9D">
              <w:rPr>
                <w:rFonts w:ascii="Times New Roman" w:eastAsia="Times New Roman" w:hAnsi="Times New Roman"/>
                <w:sz w:val="24"/>
                <w:szCs w:val="24"/>
                <w:lang w:eastAsia="ru-RU"/>
              </w:rPr>
              <w:br/>
              <w:t>высоты</w:t>
            </w:r>
            <w:proofErr w:type="gramEnd"/>
            <w:r w:rsidRPr="00991A9D">
              <w:rPr>
                <w:rFonts w:ascii="Times New Roman" w:eastAsia="Times New Roman" w:hAnsi="Times New Roman"/>
                <w:sz w:val="24"/>
                <w:szCs w:val="24"/>
                <w:lang w:eastAsia="ru-RU"/>
              </w:rPr>
              <w:t xml:space="preserve">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0</w:t>
            </w:r>
            <w:proofErr w:type="gramEnd"/>
            <w:r w:rsidRPr="00991A9D">
              <w:rPr>
                <w:rFonts w:ascii="Times New Roman" w:eastAsia="Times New Roman" w:hAnsi="Times New Roman"/>
                <w:sz w:val="24"/>
                <w:szCs w:val="24"/>
                <w:lang w:eastAsia="ru-RU"/>
              </w:rPr>
              <w:t xml:space="preserve">,6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proofErr w:type="gramStart"/>
            <w:r w:rsidRPr="00991A9D">
              <w:rPr>
                <w:sz w:val="24"/>
                <w:szCs w:val="24"/>
              </w:rPr>
              <w:t>Отделение  почтовой</w:t>
            </w:r>
            <w:proofErr w:type="gramEnd"/>
            <w:r w:rsidRPr="00991A9D">
              <w:rPr>
                <w:sz w:val="24"/>
                <w:szCs w:val="24"/>
              </w:rPr>
              <w:t xml:space="preserve">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 xml:space="preserve">250-600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 xml:space="preserve">Межрайонный </w:t>
            </w:r>
            <w:proofErr w:type="spellStart"/>
            <w:r w:rsidRPr="00991A9D">
              <w:rPr>
                <w:sz w:val="24"/>
                <w:szCs w:val="24"/>
              </w:rPr>
              <w:t>почтамп</w:t>
            </w:r>
            <w:proofErr w:type="spellEnd"/>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 xml:space="preserve">40-80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 xml:space="preserve">Опорно-усилительная </w:t>
            </w:r>
            <w:r w:rsidRPr="00991A9D">
              <w:rPr>
                <w:sz w:val="24"/>
                <w:szCs w:val="24"/>
              </w:rPr>
              <w:lastRenderedPageBreak/>
              <w:t>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lastRenderedPageBreak/>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lastRenderedPageBreak/>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 xml:space="preserve">25-50 </w:t>
            </w:r>
            <w:proofErr w:type="spellStart"/>
            <w:r w:rsidRPr="00991A9D">
              <w:rPr>
                <w:sz w:val="24"/>
                <w:szCs w:val="24"/>
              </w:rPr>
              <w:t>кв.м</w:t>
            </w:r>
            <w:proofErr w:type="spellEnd"/>
            <w:r w:rsidRPr="00991A9D">
              <w:rPr>
                <w:sz w:val="24"/>
                <w:szCs w:val="24"/>
              </w:rPr>
              <w:t>.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 xml:space="preserve">Объекты коммунального хозяйства по обслуживанию </w:t>
            </w:r>
            <w:proofErr w:type="spellStart"/>
            <w:r w:rsidRPr="00991A9D">
              <w:rPr>
                <w:sz w:val="24"/>
                <w:szCs w:val="24"/>
              </w:rPr>
              <w:t>инжененрных</w:t>
            </w:r>
            <w:proofErr w:type="spellEnd"/>
            <w:r w:rsidRPr="00991A9D">
              <w:rPr>
                <w:sz w:val="24"/>
                <w:szCs w:val="24"/>
              </w:rPr>
              <w:t xml:space="preserve">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1-2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120 </w:t>
            </w:r>
            <w:proofErr w:type="spellStart"/>
            <w:r w:rsidRPr="00991A9D">
              <w:rPr>
                <w:sz w:val="24"/>
                <w:szCs w:val="24"/>
              </w:rPr>
              <w:t>кв.м</w:t>
            </w:r>
            <w:proofErr w:type="spellEnd"/>
            <w:r w:rsidRPr="00991A9D">
              <w:rPr>
                <w:sz w:val="24"/>
                <w:szCs w:val="24"/>
              </w:rPr>
              <w:t>.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170 </w:t>
            </w:r>
            <w:proofErr w:type="spellStart"/>
            <w:r w:rsidRPr="00991A9D">
              <w:rPr>
                <w:sz w:val="24"/>
                <w:szCs w:val="24"/>
              </w:rPr>
              <w:t>кв.м</w:t>
            </w:r>
            <w:proofErr w:type="spellEnd"/>
            <w:r w:rsidRPr="00991A9D">
              <w:rPr>
                <w:sz w:val="24"/>
                <w:szCs w:val="24"/>
              </w:rPr>
              <w:t>.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 xml:space="preserve">750 </w:t>
            </w:r>
            <w:proofErr w:type="spellStart"/>
            <w:r w:rsidRPr="00991A9D">
              <w:rPr>
                <w:sz w:val="24"/>
                <w:szCs w:val="24"/>
              </w:rPr>
              <w:t>кв.м</w:t>
            </w:r>
            <w:proofErr w:type="spellEnd"/>
            <w:r w:rsidRPr="00991A9D">
              <w:rPr>
                <w:sz w:val="24"/>
                <w:szCs w:val="24"/>
              </w:rPr>
              <w:t>.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100 </w:t>
            </w:r>
            <w:proofErr w:type="spellStart"/>
            <w:r w:rsidRPr="00991A9D">
              <w:rPr>
                <w:sz w:val="24"/>
                <w:szCs w:val="24"/>
              </w:rPr>
              <w:t>кв.м</w:t>
            </w:r>
            <w:proofErr w:type="spellEnd"/>
            <w:r w:rsidRPr="00991A9D">
              <w:rPr>
                <w:sz w:val="24"/>
                <w:szCs w:val="24"/>
              </w:rPr>
              <w:t>.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500-700 </w:t>
            </w:r>
            <w:proofErr w:type="spellStart"/>
            <w:r w:rsidRPr="00991A9D">
              <w:rPr>
                <w:sz w:val="24"/>
                <w:szCs w:val="24"/>
              </w:rPr>
              <w:t>кв.м</w:t>
            </w:r>
            <w:proofErr w:type="spellEnd"/>
            <w:r w:rsidRPr="00991A9D">
              <w:rPr>
                <w:sz w:val="24"/>
                <w:szCs w:val="24"/>
              </w:rPr>
              <w:t>.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4.5.45. Рекомендуемые показатели площадей участков, занятых объектами и </w:t>
      </w:r>
      <w:proofErr w:type="gramStart"/>
      <w:r w:rsidRPr="00991A9D">
        <w:rPr>
          <w:rFonts w:ascii="Times New Roman" w:eastAsia="Times New Roman" w:hAnsi="Times New Roman"/>
          <w:sz w:val="28"/>
          <w:szCs w:val="28"/>
          <w:lang w:eastAsia="ru-RU"/>
        </w:rPr>
        <w:t>линиями связи</w:t>
      </w:r>
      <w:proofErr w:type="gramEnd"/>
      <w:r w:rsidRPr="00991A9D">
        <w:rPr>
          <w:rFonts w:ascii="Times New Roman" w:eastAsia="Times New Roman" w:hAnsi="Times New Roman"/>
          <w:sz w:val="28"/>
          <w:szCs w:val="28"/>
          <w:lang w:eastAsia="ru-RU"/>
        </w:rPr>
        <w:t xml:space="preserve"> и общими коллекторами на территории жилого района, представлены в таблице 4.28.</w:t>
      </w:r>
    </w:p>
    <w:p w:rsidR="007438F6" w:rsidRDefault="007438F6"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7438F6" w:rsidRDefault="007438F6"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r>
            <w:proofErr w:type="gramStart"/>
            <w:r w:rsidRPr="00991A9D">
              <w:rPr>
                <w:rFonts w:eastAsia="Times New Roman"/>
                <w:sz w:val="24"/>
                <w:szCs w:val="24"/>
                <w:lang w:eastAsia="ru-RU"/>
              </w:rPr>
              <w:t>коллектора  по</w:t>
            </w:r>
            <w:proofErr w:type="gramEnd"/>
            <w:r w:rsidRPr="00991A9D">
              <w:rPr>
                <w:rFonts w:eastAsia="Times New Roman"/>
                <w:sz w:val="24"/>
                <w:szCs w:val="24"/>
                <w:lang w:eastAsia="ru-RU"/>
              </w:rPr>
              <w:t xml:space="preserve">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 xml:space="preserve">Охранная зона оголовка </w:t>
            </w:r>
            <w:proofErr w:type="spellStart"/>
            <w:r w:rsidRPr="00991A9D">
              <w:rPr>
                <w:rFonts w:eastAsia="Times New Roman"/>
                <w:sz w:val="24"/>
                <w:szCs w:val="24"/>
                <w:lang w:eastAsia="ru-RU"/>
              </w:rPr>
              <w:t>вентшахты</w:t>
            </w:r>
            <w:proofErr w:type="spellEnd"/>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озеленение,  </w:t>
            </w:r>
            <w:r w:rsidRPr="00991A9D">
              <w:rPr>
                <w:rFonts w:eastAsia="Times New Roman"/>
                <w:sz w:val="24"/>
                <w:szCs w:val="24"/>
                <w:lang w:eastAsia="ru-RU"/>
              </w:rPr>
              <w:br/>
              <w:t>проезды</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станции (</w:t>
            </w:r>
            <w:proofErr w:type="gramStart"/>
            <w:r w:rsidRPr="00991A9D">
              <w:rPr>
                <w:rFonts w:eastAsia="Times New Roman"/>
                <w:sz w:val="24"/>
                <w:szCs w:val="24"/>
                <w:lang w:eastAsia="ru-RU"/>
              </w:rPr>
              <w:t xml:space="preserve">АТС)   </w:t>
            </w:r>
            <w:proofErr w:type="gramEnd"/>
            <w:r w:rsidRPr="00991A9D">
              <w:rPr>
                <w:rFonts w:eastAsia="Times New Roman"/>
                <w:sz w:val="24"/>
                <w:szCs w:val="24"/>
                <w:lang w:eastAsia="ru-RU"/>
              </w:rPr>
              <w:t xml:space="preserve">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проезды,   </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proofErr w:type="spellStart"/>
      <w:r w:rsidR="001F2B89" w:rsidRPr="002B62A1">
        <w:rPr>
          <w:rFonts w:ascii="Times New Roman" w:hAnsi="Times New Roman"/>
          <w:sz w:val="28"/>
          <w:szCs w:val="28"/>
        </w:rPr>
        <w:t>Миронов</w:t>
      </w:r>
      <w:r w:rsidR="006E3F31" w:rsidRPr="002B62A1">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Удельное водоотведение в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proofErr w:type="spellStart"/>
      <w:r w:rsidR="001F2B89" w:rsidRPr="002B62A1">
        <w:rPr>
          <w:rFonts w:ascii="Times New Roman" w:hAnsi="Times New Roman"/>
          <w:sz w:val="28"/>
          <w:szCs w:val="28"/>
        </w:rPr>
        <w:t>Миронов</w:t>
      </w:r>
      <w:r w:rsidR="0044093E" w:rsidRPr="002B62A1">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4.5.57. </w:t>
      </w:r>
      <w:proofErr w:type="spellStart"/>
      <w:r w:rsidRPr="00991A9D">
        <w:rPr>
          <w:rFonts w:ascii="Times New Roman" w:eastAsia="Times New Roman" w:hAnsi="Times New Roman"/>
          <w:sz w:val="28"/>
          <w:szCs w:val="28"/>
          <w:lang w:eastAsia="ru-RU"/>
        </w:rPr>
        <w:t>Канализование</w:t>
      </w:r>
      <w:proofErr w:type="spellEnd"/>
      <w:r w:rsidRPr="00991A9D">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991A9D">
        <w:rPr>
          <w:rFonts w:ascii="Times New Roman" w:eastAsia="Times New Roman" w:hAnsi="Times New Roman"/>
          <w:sz w:val="28"/>
          <w:szCs w:val="28"/>
          <w:lang w:eastAsia="ru-RU"/>
        </w:rPr>
        <w:t>полураздельной</w:t>
      </w:r>
      <w:proofErr w:type="spellEnd"/>
      <w:r w:rsidRPr="00991A9D">
        <w:rPr>
          <w:rFonts w:ascii="Times New Roman" w:eastAsia="Times New Roman" w:hAnsi="Times New Roman"/>
          <w:sz w:val="28"/>
          <w:szCs w:val="28"/>
          <w:lang w:eastAsia="ru-RU"/>
        </w:rPr>
        <w:t>,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4.5.60. Минимальные уклоны трубопроводов для </w:t>
      </w:r>
      <w:proofErr w:type="gramStart"/>
      <w:r w:rsidRPr="00991A9D">
        <w:rPr>
          <w:rFonts w:ascii="Times New Roman" w:eastAsia="Times New Roman" w:hAnsi="Times New Roman"/>
          <w:sz w:val="28"/>
          <w:szCs w:val="28"/>
          <w:lang w:eastAsia="ru-RU"/>
        </w:rPr>
        <w:t>всех  систем</w:t>
      </w:r>
      <w:proofErr w:type="gramEnd"/>
      <w:r w:rsidRPr="00991A9D">
        <w:rPr>
          <w:rFonts w:ascii="Times New Roman" w:eastAsia="Times New Roman" w:hAnsi="Times New Roman"/>
          <w:sz w:val="28"/>
          <w:szCs w:val="28"/>
          <w:lang w:eastAsia="ru-RU"/>
        </w:rPr>
        <w:t xml:space="preserve">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proofErr w:type="spellStart"/>
            <w:r w:rsidRPr="00991A9D">
              <w:rPr>
                <w:rFonts w:ascii="Times New Roman" w:hAnsi="Times New Roman"/>
                <w:b/>
                <w:bCs/>
                <w:sz w:val="24"/>
                <w:szCs w:val="24"/>
                <w:lang w:val="en-US"/>
              </w:rPr>
              <w:t>Размеры</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земельных</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участков</w:t>
            </w:r>
            <w:proofErr w:type="spellEnd"/>
            <w:r w:rsidRPr="00991A9D">
              <w:rPr>
                <w:rFonts w:ascii="Times New Roman" w:hAnsi="Times New Roman"/>
                <w:b/>
                <w:bCs/>
                <w:sz w:val="24"/>
                <w:szCs w:val="24"/>
                <w:lang w:val="en-US"/>
              </w:rPr>
              <w:t xml:space="preserve">, </w:t>
            </w:r>
            <w:proofErr w:type="spellStart"/>
            <w:r w:rsidRPr="00991A9D">
              <w:rPr>
                <w:rFonts w:ascii="Times New Roman" w:hAnsi="Times New Roman"/>
                <w:b/>
                <w:bCs/>
                <w:sz w:val="24"/>
                <w:szCs w:val="24"/>
                <w:lang w:val="en-US"/>
              </w:rPr>
              <w:t>га</w:t>
            </w:r>
            <w:proofErr w:type="spellEnd"/>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0,7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40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130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175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991A9D">
        <w:rPr>
          <w:rFonts w:ascii="Times New Roman" w:eastAsia="SimSun" w:hAnsi="Times New Roman"/>
          <w:kern w:val="1"/>
          <w:sz w:val="28"/>
          <w:szCs w:val="28"/>
          <w:lang w:val="en-US" w:eastAsia="hi-IN" w:bidi="hi-IN"/>
        </w:rPr>
        <w:t>Таблица</w:t>
      </w:r>
      <w:proofErr w:type="spellEnd"/>
      <w:r w:rsidRPr="00991A9D">
        <w:rPr>
          <w:rFonts w:ascii="Times New Roman" w:eastAsia="SimSun" w:hAnsi="Times New Roman"/>
          <w:kern w:val="1"/>
          <w:sz w:val="28"/>
          <w:szCs w:val="28"/>
          <w:lang w:val="en-US" w:eastAsia="hi-IN" w:bidi="hi-IN"/>
        </w:rPr>
        <w:t xml:space="preserve">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w:t>
            </w:r>
            <w:proofErr w:type="spellStart"/>
            <w:r w:rsidRPr="00991A9D">
              <w:rPr>
                <w:rFonts w:ascii="Times New Roman" w:eastAsia="SimSun" w:hAnsi="Times New Roman"/>
                <w:kern w:val="1"/>
                <w:sz w:val="24"/>
                <w:szCs w:val="24"/>
                <w:lang w:eastAsia="hi-IN" w:bidi="hi-IN"/>
              </w:rPr>
              <w:t>сброженных</w:t>
            </w:r>
            <w:proofErr w:type="spellEnd"/>
            <w:r w:rsidRPr="00991A9D">
              <w:rPr>
                <w:rFonts w:ascii="Times New Roman" w:eastAsia="SimSun" w:hAnsi="Times New Roman"/>
                <w:kern w:val="1"/>
                <w:sz w:val="24"/>
                <w:szCs w:val="24"/>
                <w:lang w:eastAsia="hi-IN" w:bidi="hi-IN"/>
              </w:rPr>
              <w:t xml:space="preserve"> осадков, а </w:t>
            </w:r>
            <w:r w:rsidRPr="00991A9D">
              <w:rPr>
                <w:rFonts w:ascii="Times New Roman" w:eastAsia="SimSun" w:hAnsi="Times New Roman"/>
                <w:kern w:val="1"/>
                <w:sz w:val="24"/>
                <w:szCs w:val="24"/>
                <w:lang w:eastAsia="hi-IN" w:bidi="hi-IN"/>
              </w:rPr>
              <w:lastRenderedPageBreak/>
              <w:t>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lastRenderedPageBreak/>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lastRenderedPageBreak/>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w:t>
      </w:r>
      <w:proofErr w:type="spellStart"/>
      <w:r w:rsidRPr="00991A9D">
        <w:rPr>
          <w:rFonts w:cs="Times New Roman"/>
          <w:color w:val="000000"/>
          <w:sz w:val="28"/>
          <w:szCs w:val="28"/>
        </w:rPr>
        <w:t>теплогенераторов</w:t>
      </w:r>
      <w:proofErr w:type="spellEnd"/>
      <w:r w:rsidRPr="00991A9D">
        <w:rPr>
          <w:rFonts w:cs="Times New Roman"/>
          <w:color w:val="000000"/>
          <w:sz w:val="28"/>
          <w:szCs w:val="28"/>
        </w:rPr>
        <w:t xml:space="preserve">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w:t>
      </w:r>
      <w:proofErr w:type="spellStart"/>
      <w:r w:rsidRPr="00991A9D">
        <w:rPr>
          <w:rFonts w:cs="Times New Roman"/>
          <w:color w:val="000000"/>
          <w:sz w:val="28"/>
          <w:szCs w:val="28"/>
        </w:rPr>
        <w:t>теплоэнергосбережения</w:t>
      </w:r>
      <w:proofErr w:type="spellEnd"/>
      <w:r w:rsidRPr="00991A9D">
        <w:rPr>
          <w:rFonts w:cs="Times New Roman"/>
          <w:color w:val="000000"/>
          <w:sz w:val="28"/>
          <w:szCs w:val="28"/>
        </w:rPr>
        <w:t>;</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proofErr w:type="spellStart"/>
      <w:r w:rsidR="001F2B89" w:rsidRPr="002B62A1">
        <w:rPr>
          <w:sz w:val="28"/>
          <w:szCs w:val="28"/>
        </w:rPr>
        <w:t>Миронов</w:t>
      </w:r>
      <w:r w:rsidR="00991A9D" w:rsidRPr="002B62A1">
        <w:rPr>
          <w:sz w:val="28"/>
          <w:szCs w:val="28"/>
        </w:rPr>
        <w:t>ского</w:t>
      </w:r>
      <w:proofErr w:type="spellEnd"/>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proofErr w:type="spellStart"/>
      <w:r w:rsidR="00173410" w:rsidRPr="002B62A1">
        <w:rPr>
          <w:rFonts w:cs="Times New Roman"/>
          <w:color w:val="000000"/>
          <w:sz w:val="28"/>
          <w:szCs w:val="28"/>
        </w:rPr>
        <w:t>с.</w:t>
      </w:r>
      <w:r w:rsidR="001F2B89" w:rsidRPr="002B62A1">
        <w:rPr>
          <w:rFonts w:cs="Times New Roman"/>
          <w:color w:val="000000"/>
          <w:sz w:val="28"/>
          <w:szCs w:val="28"/>
        </w:rPr>
        <w:t>Миронов</w:t>
      </w:r>
      <w:r w:rsidR="00173410" w:rsidRPr="002B62A1">
        <w:rPr>
          <w:rFonts w:cs="Times New Roman"/>
          <w:color w:val="000000"/>
          <w:sz w:val="28"/>
          <w:szCs w:val="28"/>
        </w:rPr>
        <w:t>ка</w:t>
      </w:r>
      <w:proofErr w:type="spellEnd"/>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991A9D">
              <w:rPr>
                <w:rFonts w:ascii="Times New Roman" w:eastAsia="Times New Roman" w:hAnsi="Times New Roman"/>
                <w:b/>
                <w:sz w:val="24"/>
                <w:szCs w:val="24"/>
                <w:lang w:eastAsia="ru-RU"/>
              </w:rPr>
              <w:t>Теплопроизводительность</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котельных, Гкал/ч (</w:t>
            </w:r>
            <w:proofErr w:type="gramStart"/>
            <w:r w:rsidRPr="00991A9D">
              <w:rPr>
                <w:rFonts w:ascii="Times New Roman" w:eastAsia="Times New Roman" w:hAnsi="Times New Roman"/>
                <w:b/>
                <w:sz w:val="24"/>
                <w:szCs w:val="24"/>
                <w:lang w:eastAsia="ru-RU"/>
              </w:rPr>
              <w:t xml:space="preserve">МВт)   </w:t>
            </w:r>
            <w:proofErr w:type="gramEnd"/>
            <w:r w:rsidRPr="00991A9D">
              <w:rPr>
                <w:rFonts w:ascii="Times New Roman" w:eastAsia="Times New Roman" w:hAnsi="Times New Roman"/>
                <w:b/>
                <w:sz w:val="24"/>
                <w:szCs w:val="24"/>
                <w:lang w:eastAsia="ru-RU"/>
              </w:rPr>
              <w:t xml:space="preserve">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w:t>
            </w:r>
            <w:proofErr w:type="gramStart"/>
            <w:r w:rsidRPr="00991A9D">
              <w:rPr>
                <w:rFonts w:ascii="Times New Roman" w:eastAsia="Times New Roman" w:hAnsi="Times New Roman"/>
                <w:b/>
                <w:sz w:val="24"/>
                <w:szCs w:val="24"/>
                <w:lang w:eastAsia="ru-RU"/>
              </w:rPr>
              <w:t xml:space="preserve">участков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r>
            <w:proofErr w:type="spellStart"/>
            <w:r w:rsidRPr="00991A9D">
              <w:rPr>
                <w:rFonts w:ascii="Times New Roman" w:eastAsia="Times New Roman" w:hAnsi="Times New Roman"/>
                <w:b/>
                <w:sz w:val="24"/>
                <w:szCs w:val="24"/>
                <w:lang w:eastAsia="ru-RU"/>
              </w:rPr>
              <w:t>газомазутном</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Размещение </w:t>
      </w:r>
      <w:proofErr w:type="spellStart"/>
      <w:r w:rsidRPr="00991A9D">
        <w:rPr>
          <w:rFonts w:ascii="Times New Roman" w:eastAsia="Times New Roman" w:hAnsi="Times New Roman"/>
          <w:sz w:val="24"/>
          <w:szCs w:val="24"/>
          <w:lang w:eastAsia="ru-RU"/>
        </w:rPr>
        <w:t>золошлакоотвалов</w:t>
      </w:r>
      <w:proofErr w:type="spellEnd"/>
      <w:r w:rsidRPr="00991A9D">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Минимальная СЗЗ от </w:t>
      </w:r>
      <w:proofErr w:type="spellStart"/>
      <w:r w:rsidRPr="00991A9D">
        <w:rPr>
          <w:rFonts w:ascii="Times New Roman" w:eastAsia="Times New Roman" w:hAnsi="Times New Roman"/>
          <w:sz w:val="28"/>
          <w:szCs w:val="28"/>
          <w:lang w:eastAsia="ru-RU"/>
        </w:rPr>
        <w:t>золоотвала</w:t>
      </w:r>
      <w:proofErr w:type="spellEnd"/>
      <w:r w:rsidRPr="00991A9D">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w:t>
      </w:r>
      <w:r w:rsidRPr="00991A9D">
        <w:rPr>
          <w:rFonts w:ascii="Times New Roman" w:eastAsia="Times New Roman" w:hAnsi="Times New Roman"/>
          <w:sz w:val="28"/>
          <w:szCs w:val="28"/>
          <w:lang w:eastAsia="ru-RU"/>
        </w:rPr>
        <w:lastRenderedPageBreak/>
        <w:t>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91A9D">
        <w:rPr>
          <w:rFonts w:ascii="Times New Roman" w:eastAsia="Times New Roman" w:hAnsi="Times New Roman"/>
          <w:sz w:val="28"/>
          <w:szCs w:val="28"/>
          <w:lang w:eastAsia="ru-RU"/>
        </w:rPr>
        <w:t>Многотрубные</w:t>
      </w:r>
      <w:proofErr w:type="spellEnd"/>
      <w:r w:rsidRPr="00991A9D">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proofErr w:type="spellStart"/>
      <w:r w:rsidR="001F2B89">
        <w:rPr>
          <w:rFonts w:ascii="Times New Roman" w:hAnsi="Times New Roman"/>
          <w:sz w:val="28"/>
          <w:szCs w:val="28"/>
        </w:rPr>
        <w:t>Миронов</w:t>
      </w:r>
      <w:r w:rsidR="006E3F31">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91A9D">
        <w:rPr>
          <w:rFonts w:ascii="Times New Roman" w:eastAsia="Times New Roman" w:hAnsi="Times New Roman"/>
          <w:sz w:val="28"/>
          <w:szCs w:val="28"/>
          <w:lang w:eastAsia="ru-RU"/>
        </w:rPr>
        <w:t>дымоудаления</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на газовом топливе следует размещать в отдельных нежилых помещениях, при этом суммарная тепловая мощность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установленных в этом помещении, не должна превышать 100 </w:t>
      </w:r>
      <w:r w:rsidRPr="00991A9D">
        <w:rPr>
          <w:rFonts w:ascii="Times New Roman" w:eastAsia="Times New Roman" w:hAnsi="Times New Roman"/>
          <w:sz w:val="28"/>
          <w:szCs w:val="28"/>
          <w:lang w:eastAsia="ru-RU"/>
        </w:rPr>
        <w:lastRenderedPageBreak/>
        <w:t xml:space="preserve">кВт. Установку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91A9D">
        <w:rPr>
          <w:rFonts w:ascii="Times New Roman" w:eastAsia="Times New Roman" w:hAnsi="Times New Roman"/>
          <w:sz w:val="28"/>
          <w:szCs w:val="28"/>
          <w:lang w:eastAsia="ru-RU"/>
        </w:rPr>
        <w:t>дымоудалением</w:t>
      </w:r>
      <w:proofErr w:type="spellEnd"/>
      <w:r w:rsidRPr="00991A9D">
        <w:rPr>
          <w:rFonts w:ascii="Times New Roman" w:eastAsia="Times New Roman" w:hAnsi="Times New Roman"/>
          <w:sz w:val="28"/>
          <w:szCs w:val="28"/>
          <w:lang w:eastAsia="ru-RU"/>
        </w:rPr>
        <w:t xml:space="preserve">), </w:t>
      </w:r>
      <w:proofErr w:type="spellStart"/>
      <w:r w:rsidRPr="00991A9D">
        <w:rPr>
          <w:rFonts w:ascii="Times New Roman" w:eastAsia="Times New Roman" w:hAnsi="Times New Roman"/>
          <w:sz w:val="28"/>
          <w:szCs w:val="28"/>
          <w:lang w:eastAsia="ru-RU"/>
        </w:rPr>
        <w:t>теплопроизводительность</w:t>
      </w:r>
      <w:proofErr w:type="spellEnd"/>
      <w:r w:rsidRPr="00991A9D">
        <w:rPr>
          <w:rFonts w:ascii="Times New Roman" w:eastAsia="Times New Roman" w:hAnsi="Times New Roman"/>
          <w:sz w:val="28"/>
          <w:szCs w:val="28"/>
          <w:lang w:eastAsia="ru-RU"/>
        </w:rPr>
        <w:t xml:space="preserve"> которых отличается не более чем на 30 процентов в меньшую сторону от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с наибольшей </w:t>
      </w:r>
      <w:proofErr w:type="spellStart"/>
      <w:r w:rsidRPr="00991A9D">
        <w:rPr>
          <w:rFonts w:ascii="Times New Roman" w:eastAsia="Times New Roman" w:hAnsi="Times New Roman"/>
          <w:sz w:val="28"/>
          <w:szCs w:val="28"/>
          <w:lang w:eastAsia="ru-RU"/>
        </w:rPr>
        <w:t>теплопроизводительностью</w:t>
      </w:r>
      <w:proofErr w:type="spellEnd"/>
      <w:r w:rsidRPr="00991A9D">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и не более одного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w:t>
            </w:r>
            <w:proofErr w:type="gramStart"/>
            <w:r w:rsidRPr="0044093E">
              <w:rPr>
                <w:rFonts w:ascii="Times New Roman" w:hAnsi="Times New Roman"/>
                <w:b/>
                <w:sz w:val="24"/>
                <w:szCs w:val="24"/>
              </w:rPr>
              <w:t xml:space="preserve">автомобильной  </w:t>
            </w:r>
            <w:r w:rsidRPr="0044093E">
              <w:rPr>
                <w:rFonts w:ascii="Times New Roman" w:hAnsi="Times New Roman"/>
                <w:b/>
                <w:sz w:val="24"/>
                <w:szCs w:val="24"/>
              </w:rPr>
              <w:br/>
              <w:t>дороги</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proofErr w:type="gramStart"/>
            <w:r w:rsidRPr="0044093E">
              <w:rPr>
                <w:rFonts w:ascii="Times New Roman" w:hAnsi="Times New Roman"/>
                <w:b/>
                <w:sz w:val="24"/>
                <w:szCs w:val="24"/>
              </w:rPr>
              <w:t xml:space="preserve">   </w:t>
            </w:r>
            <w:r w:rsidRPr="0044093E">
              <w:rPr>
                <w:rFonts w:ascii="Times New Roman" w:hAnsi="Times New Roman"/>
                <w:b/>
                <w:sz w:val="24"/>
                <w:szCs w:val="24"/>
              </w:rPr>
              <w:br/>
              <w:t>(</w:t>
            </w:r>
            <w:proofErr w:type="gramEnd"/>
            <w:r w:rsidRPr="0044093E">
              <w:rPr>
                <w:rFonts w:ascii="Times New Roman" w:hAnsi="Times New Roman"/>
                <w:b/>
                <w:sz w:val="24"/>
                <w:szCs w:val="24"/>
              </w:rP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 xml:space="preserve">Дороги </w:t>
            </w:r>
            <w:proofErr w:type="gramStart"/>
            <w:r w:rsidRPr="0044093E">
              <w:rPr>
                <w:rFonts w:ascii="Times New Roman" w:hAnsi="Times New Roman"/>
                <w:sz w:val="24"/>
                <w:szCs w:val="24"/>
              </w:rPr>
              <w:t>межмуниципального  и</w:t>
            </w:r>
            <w:proofErr w:type="gramEnd"/>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w:t>
      </w:r>
      <w:r w:rsidR="003D0824" w:rsidRPr="0044093E">
        <w:rPr>
          <w:rFonts w:ascii="Times New Roman" w:eastAsia="Times New Roman" w:hAnsi="Times New Roman"/>
          <w:sz w:val="28"/>
          <w:szCs w:val="28"/>
          <w:lang w:eastAsia="ru-RU"/>
        </w:rPr>
        <w:lastRenderedPageBreak/>
        <w:t>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proofErr w:type="spellStart"/>
      <w:r w:rsidR="001F2B89" w:rsidRPr="002B62A1">
        <w:rPr>
          <w:rFonts w:ascii="Times New Roman" w:hAnsi="Times New Roman"/>
          <w:sz w:val="28"/>
          <w:szCs w:val="28"/>
        </w:rPr>
        <w:t>Миронов</w:t>
      </w:r>
      <w:r w:rsidR="0044093E" w:rsidRPr="002B62A1">
        <w:rPr>
          <w:rFonts w:ascii="Times New Roman" w:hAnsi="Times New Roman"/>
          <w:sz w:val="28"/>
          <w:szCs w:val="28"/>
        </w:rPr>
        <w:t>ском</w:t>
      </w:r>
      <w:proofErr w:type="spellEnd"/>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proofErr w:type="spellStart"/>
      <w:r w:rsidR="001F2B89">
        <w:rPr>
          <w:rFonts w:ascii="Times New Roman" w:hAnsi="Times New Roman"/>
          <w:sz w:val="28"/>
          <w:szCs w:val="28"/>
        </w:rPr>
        <w:t>Миронов</w:t>
      </w:r>
      <w:r w:rsidR="0044093E" w:rsidRPr="0044093E">
        <w:rPr>
          <w:rFonts w:ascii="Times New Roman" w:hAnsi="Times New Roman"/>
          <w:sz w:val="28"/>
          <w:szCs w:val="28"/>
        </w:rPr>
        <w:t>ского</w:t>
      </w:r>
      <w:proofErr w:type="spellEnd"/>
      <w:r w:rsidR="0044093E" w:rsidRPr="0044093E">
        <w:rPr>
          <w:rFonts w:ascii="Times New Roman" w:hAnsi="Times New Roman"/>
          <w:sz w:val="28"/>
          <w:szCs w:val="28"/>
        </w:rPr>
        <w:t xml:space="preserve">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 xml:space="preserve">пального </w:t>
      </w:r>
      <w:proofErr w:type="gramStart"/>
      <w:r w:rsidR="00ED5353" w:rsidRPr="0044093E">
        <w:rPr>
          <w:rFonts w:ascii="Times New Roman" w:eastAsia="Times New Roman" w:hAnsi="Times New Roman"/>
          <w:sz w:val="28"/>
          <w:szCs w:val="28"/>
          <w:lang w:eastAsia="ru-RU"/>
        </w:rPr>
        <w:t>образования  следует</w:t>
      </w:r>
      <w:proofErr w:type="gramEnd"/>
      <w:r w:rsidR="00ED5353" w:rsidRPr="0044093E">
        <w:rPr>
          <w:rFonts w:ascii="Times New Roman" w:eastAsia="Times New Roman" w:hAnsi="Times New Roman"/>
          <w:sz w:val="28"/>
          <w:szCs w:val="28"/>
          <w:lang w:eastAsia="ru-RU"/>
        </w:rPr>
        <w:t xml:space="preserve">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lastRenderedPageBreak/>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proofErr w:type="gramStart"/>
      <w:r w:rsidRPr="0044093E">
        <w:rPr>
          <w:rFonts w:ascii="Times New Roman" w:hAnsi="Times New Roman"/>
          <w:sz w:val="24"/>
          <w:szCs w:val="24"/>
        </w:rPr>
        <w:t>Примечания:  1</w:t>
      </w:r>
      <w:proofErr w:type="gramEnd"/>
      <w:r w:rsidRPr="0044093E">
        <w:rPr>
          <w:rFonts w:ascii="Times New Roman" w:hAnsi="Times New Roman"/>
          <w:sz w:val="24"/>
          <w:szCs w:val="24"/>
        </w:rPr>
        <w:t xml:space="preserve">. На однополосных проездах необходимо предусматривать разъездные площадки шириной 6 м и длиной 15 м на расстоянии не более 75 </w:t>
      </w:r>
      <w:proofErr w:type="gramStart"/>
      <w:r w:rsidRPr="0044093E">
        <w:rPr>
          <w:rFonts w:ascii="Times New Roman" w:hAnsi="Times New Roman"/>
          <w:sz w:val="24"/>
          <w:szCs w:val="24"/>
        </w:rPr>
        <w:t>м  между</w:t>
      </w:r>
      <w:proofErr w:type="gramEnd"/>
      <w:r w:rsidRPr="0044093E">
        <w:rPr>
          <w:rFonts w:ascii="Times New Roman" w:hAnsi="Times New Roman"/>
          <w:sz w:val="24"/>
          <w:szCs w:val="24"/>
        </w:rPr>
        <w:t xml:space="preserve">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00E27318" w:rsidRPr="00E27318">
        <w:rPr>
          <w:rFonts w:ascii="Times New Roman" w:hAnsi="Times New Roman"/>
          <w:sz w:val="28"/>
          <w:szCs w:val="28"/>
        </w:rPr>
        <w:t>поребрики</w:t>
      </w:r>
      <w:proofErr w:type="spellEnd"/>
      <w:r w:rsidR="00E27318" w:rsidRPr="00E27318">
        <w:rPr>
          <w:rFonts w:ascii="Times New Roman" w:hAnsi="Times New Roman"/>
          <w:sz w:val="28"/>
          <w:szCs w:val="28"/>
        </w:rPr>
        <w:t>)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E27318">
        <w:rPr>
          <w:rFonts w:ascii="Times New Roman" w:eastAsia="Times New Roman" w:hAnsi="Times New Roman"/>
          <w:sz w:val="28"/>
          <w:szCs w:val="28"/>
          <w:lang w:eastAsia="ru-RU"/>
        </w:rPr>
        <w:t>отстойно</w:t>
      </w:r>
      <w:proofErr w:type="spellEnd"/>
      <w:r w:rsidR="001F5740" w:rsidRPr="00E27318">
        <w:rPr>
          <w:rFonts w:ascii="Times New Roman" w:eastAsia="Times New Roman" w:hAnsi="Times New Roman"/>
          <w:sz w:val="28"/>
          <w:szCs w:val="28"/>
          <w:lang w:eastAsia="ru-RU"/>
        </w:rPr>
        <w:t>-разворотных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7438F6" w:rsidRDefault="007438F6"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7438F6" w:rsidRDefault="007438F6"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lastRenderedPageBreak/>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 xml:space="preserve">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w:t>
      </w:r>
      <w:r w:rsidR="005D58D4" w:rsidRPr="005D58D4">
        <w:rPr>
          <w:rFonts w:ascii="Times New Roman" w:eastAsia="Times New Roman" w:hAnsi="Times New Roman"/>
          <w:sz w:val="28"/>
          <w:szCs w:val="28"/>
          <w:lang w:eastAsia="ru-RU"/>
        </w:rPr>
        <w:lastRenderedPageBreak/>
        <w:t>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486E36">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486E36">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486E36">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486E36">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486E36">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486E36">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486E36">
            <w:pPr>
              <w:snapToGrid w:val="0"/>
              <w:spacing w:after="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486E36">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486E36">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486E36">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486E36">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xml:space="preserve">.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w:t>
      </w:r>
      <w:r w:rsidRPr="005D58D4">
        <w:rPr>
          <w:rFonts w:ascii="Times New Roman" w:eastAsia="Times New Roman" w:hAnsi="Times New Roman"/>
          <w:sz w:val="28"/>
          <w:szCs w:val="28"/>
          <w:lang w:eastAsia="ru-RU"/>
        </w:rPr>
        <w:lastRenderedPageBreak/>
        <w:t>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 xml:space="preserve">и местных </w:t>
            </w:r>
            <w:proofErr w:type="spellStart"/>
            <w:r w:rsidRPr="005D58D4">
              <w:rPr>
                <w:rFonts w:ascii="Times New Roman" w:hAnsi="Times New Roman"/>
                <w:sz w:val="24"/>
                <w:szCs w:val="24"/>
              </w:rPr>
              <w:t>малопрочных</w:t>
            </w:r>
            <w:proofErr w:type="spellEnd"/>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proofErr w:type="spellStart"/>
      <w:r w:rsidR="00173410" w:rsidRPr="002B62A1">
        <w:rPr>
          <w:rFonts w:ascii="Times New Roman" w:eastAsia="Times New Roman" w:hAnsi="Times New Roman"/>
          <w:sz w:val="28"/>
          <w:szCs w:val="28"/>
          <w:lang w:eastAsia="ru-RU"/>
        </w:rPr>
        <w:t>с.</w:t>
      </w:r>
      <w:r w:rsidR="001F2B89" w:rsidRPr="002B62A1">
        <w:rPr>
          <w:rFonts w:ascii="Times New Roman" w:eastAsia="Times New Roman" w:hAnsi="Times New Roman"/>
          <w:sz w:val="28"/>
          <w:szCs w:val="28"/>
          <w:lang w:eastAsia="ru-RU"/>
        </w:rPr>
        <w:t>Миронов</w:t>
      </w:r>
      <w:r w:rsidR="00173410" w:rsidRPr="002B62A1">
        <w:rPr>
          <w:rFonts w:ascii="Times New Roman" w:eastAsia="Times New Roman" w:hAnsi="Times New Roman"/>
          <w:sz w:val="28"/>
          <w:szCs w:val="28"/>
          <w:lang w:eastAsia="ru-RU"/>
        </w:rPr>
        <w:t>ка</w:t>
      </w:r>
      <w:proofErr w:type="spellEnd"/>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lastRenderedPageBreak/>
              <w:t>Приобъектные</w:t>
            </w:r>
            <w:proofErr w:type="spellEnd"/>
            <w:r w:rsidRPr="00B42DCF">
              <w:rPr>
                <w:rFonts w:ascii="Times New Roman" w:hAnsi="Times New Roman"/>
                <w:sz w:val="24"/>
                <w:szCs w:val="24"/>
              </w:rPr>
              <w:t xml:space="preserve">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r>
            <w:proofErr w:type="spellStart"/>
            <w:r w:rsidRPr="00B42DCF">
              <w:rPr>
                <w:rFonts w:ascii="Times New Roman" w:hAnsi="Times New Roman"/>
                <w:sz w:val="24"/>
                <w:szCs w:val="24"/>
              </w:rPr>
              <w:t>предмостовые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Предзаводские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главных и </w:t>
      </w:r>
      <w:proofErr w:type="spellStart"/>
      <w:r w:rsidRPr="00B42DCF">
        <w:rPr>
          <w:rFonts w:ascii="Times New Roman" w:eastAsia="Times New Roman" w:hAnsi="Times New Roman"/>
          <w:sz w:val="28"/>
          <w:szCs w:val="28"/>
          <w:lang w:eastAsia="ru-RU"/>
        </w:rPr>
        <w:t>приобъектных</w:t>
      </w:r>
      <w:proofErr w:type="spellEnd"/>
      <w:r w:rsidRPr="00B42DCF">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w:t>
      </w:r>
      <w:proofErr w:type="spellStart"/>
      <w:r w:rsidRPr="00B42DCF">
        <w:rPr>
          <w:rFonts w:ascii="Times New Roman" w:eastAsia="Times New Roman" w:hAnsi="Times New Roman"/>
          <w:sz w:val="28"/>
          <w:szCs w:val="28"/>
          <w:lang w:eastAsia="ru-RU"/>
        </w:rPr>
        <w:t>периметральное</w:t>
      </w:r>
      <w:proofErr w:type="spellEnd"/>
      <w:r w:rsidRPr="00B42DCF">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w:t>
      </w:r>
      <w:proofErr w:type="spellStart"/>
      <w:r w:rsidRPr="00B42DCF">
        <w:rPr>
          <w:rFonts w:ascii="Times New Roman" w:eastAsia="Times New Roman" w:hAnsi="Times New Roman"/>
          <w:sz w:val="28"/>
          <w:szCs w:val="28"/>
          <w:lang w:eastAsia="ru-RU"/>
        </w:rPr>
        <w:t>периметральной</w:t>
      </w:r>
      <w:proofErr w:type="spellEnd"/>
      <w:r w:rsidRPr="00B42DCF">
        <w:rPr>
          <w:rFonts w:ascii="Times New Roman" w:eastAsia="Times New Roman" w:hAnsi="Times New Roman"/>
          <w:sz w:val="28"/>
          <w:szCs w:val="28"/>
          <w:lang w:eastAsia="ru-RU"/>
        </w:rPr>
        <w:t xml:space="preserve">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w:t>
      </w:r>
      <w:r w:rsidRPr="00B42DCF">
        <w:rPr>
          <w:rFonts w:ascii="Times New Roman" w:eastAsia="Times New Roman" w:hAnsi="Times New Roman"/>
          <w:sz w:val="28"/>
          <w:szCs w:val="28"/>
          <w:lang w:eastAsia="ru-RU"/>
        </w:rPr>
        <w:lastRenderedPageBreak/>
        <w:t>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xml:space="preserve">.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- 10 метров, 35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- 15 метров, 110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- 20 метров, 220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- 25 метров, 500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- 30 метров, 750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- 40 метров, 1150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proofErr w:type="spellStart"/>
      <w:r w:rsidR="00173410" w:rsidRPr="00166E6C">
        <w:rPr>
          <w:rFonts w:ascii="Times New Roman" w:eastAsia="Times New Roman" w:hAnsi="Times New Roman"/>
          <w:sz w:val="28"/>
          <w:szCs w:val="28"/>
          <w:lang w:eastAsia="ru-RU"/>
        </w:rPr>
        <w:t>с.</w:t>
      </w:r>
      <w:r w:rsidR="001F2B89" w:rsidRPr="00166E6C">
        <w:rPr>
          <w:rFonts w:ascii="Times New Roman" w:eastAsia="Times New Roman" w:hAnsi="Times New Roman"/>
          <w:sz w:val="28"/>
          <w:szCs w:val="28"/>
          <w:lang w:eastAsia="ru-RU"/>
        </w:rPr>
        <w:t>Миронов</w:t>
      </w:r>
      <w:r w:rsidR="00173410" w:rsidRPr="00166E6C">
        <w:rPr>
          <w:rFonts w:ascii="Times New Roman" w:eastAsia="Times New Roman" w:hAnsi="Times New Roman"/>
          <w:sz w:val="28"/>
          <w:szCs w:val="28"/>
          <w:lang w:eastAsia="ru-RU"/>
        </w:rPr>
        <w:t>ка</w:t>
      </w:r>
      <w:proofErr w:type="spellEnd"/>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Общую обеспеченность местами постоянного хранения следует принимать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 xml:space="preserve">-место на 1 семью, местами временного хранения из расчета –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w:t>
      </w:r>
      <w:proofErr w:type="spellStart"/>
      <w:r w:rsidRPr="00B42DCF">
        <w:rPr>
          <w:rFonts w:ascii="Times New Roman" w:eastAsia="Times New Roman" w:hAnsi="Times New Roman"/>
          <w:sz w:val="28"/>
          <w:szCs w:val="28"/>
          <w:lang w:eastAsia="ru-RU"/>
        </w:rPr>
        <w:t>машино</w:t>
      </w:r>
      <w:proofErr w:type="spellEnd"/>
      <w:r w:rsidRPr="00B42DCF">
        <w:rPr>
          <w:rFonts w:ascii="Times New Roman" w:eastAsia="Times New Roman" w:hAnsi="Times New Roman"/>
          <w:sz w:val="28"/>
          <w:szCs w:val="28"/>
          <w:lang w:eastAsia="ru-RU"/>
        </w:rPr>
        <w:t>-местами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w:t>
      </w:r>
      <w:proofErr w:type="spellStart"/>
      <w:r w:rsidRPr="00307430">
        <w:rPr>
          <w:rFonts w:ascii="Times New Roman" w:eastAsia="Times New Roman" w:hAnsi="Times New Roman"/>
          <w:sz w:val="28"/>
          <w:szCs w:val="28"/>
          <w:lang w:eastAsia="ru-RU"/>
        </w:rPr>
        <w:t>промплощадки</w:t>
      </w:r>
      <w:proofErr w:type="spellEnd"/>
      <w:r w:rsidRPr="00307430">
        <w:rPr>
          <w:rFonts w:ascii="Times New Roman" w:eastAsia="Times New Roman" w:hAnsi="Times New Roman"/>
          <w:sz w:val="28"/>
          <w:szCs w:val="28"/>
          <w:lang w:eastAsia="ru-RU"/>
        </w:rPr>
        <w:t xml:space="preserve">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в жилых районах - на территориях коммунального и общественного назначения, на участках с резким перепадом рельефа, овражистых территориях, </w:t>
      </w:r>
      <w:r w:rsidRPr="00307430">
        <w:rPr>
          <w:rFonts w:ascii="Times New Roman" w:eastAsia="Times New Roman" w:hAnsi="Times New Roman"/>
          <w:sz w:val="28"/>
          <w:szCs w:val="28"/>
          <w:lang w:eastAsia="ru-RU"/>
        </w:rPr>
        <w:lastRenderedPageBreak/>
        <w:t>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w:t>
            </w:r>
            <w:proofErr w:type="spellStart"/>
            <w:r w:rsidRPr="00307430">
              <w:rPr>
                <w:rFonts w:ascii="Times New Roman" w:hAnsi="Times New Roman"/>
                <w:b/>
                <w:sz w:val="24"/>
                <w:szCs w:val="24"/>
              </w:rPr>
              <w:t>машино</w:t>
            </w:r>
            <w:proofErr w:type="spellEnd"/>
            <w:r w:rsidRPr="00307430">
              <w:rPr>
                <w:rFonts w:ascii="Times New Roman" w:hAnsi="Times New Roman"/>
                <w:b/>
                <w:sz w:val="24"/>
                <w:szCs w:val="24"/>
              </w:rPr>
              <w:t>-мест)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 xml:space="preserve">4. Гаражи и открытые стоянки для хранения легковых автомобилей вместимостью более 150 </w:t>
      </w:r>
      <w:proofErr w:type="spellStart"/>
      <w:r w:rsidRPr="00307430">
        <w:rPr>
          <w:rFonts w:ascii="Times New Roman" w:eastAsia="Times New Roman" w:hAnsi="Times New Roman"/>
          <w:sz w:val="24"/>
          <w:szCs w:val="24"/>
          <w:lang w:eastAsia="ru-RU"/>
        </w:rPr>
        <w:t>машино</w:t>
      </w:r>
      <w:proofErr w:type="spellEnd"/>
      <w:r w:rsidRPr="00307430">
        <w:rPr>
          <w:rFonts w:ascii="Times New Roman" w:eastAsia="Times New Roman" w:hAnsi="Times New Roman"/>
          <w:sz w:val="24"/>
          <w:szCs w:val="24"/>
          <w:lang w:eastAsia="ru-RU"/>
        </w:rPr>
        <w:t>-мест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 xml:space="preserve">Автостоянки для хранения легковых автомобилей вместимостью до 300 </w:t>
      </w:r>
      <w:proofErr w:type="spellStart"/>
      <w:r w:rsidRPr="00307430">
        <w:rPr>
          <w:rFonts w:ascii="Times New Roman" w:eastAsia="Times New Roman" w:hAnsi="Times New Roman"/>
          <w:sz w:val="28"/>
          <w:szCs w:val="28"/>
          <w:lang w:eastAsia="ru-RU"/>
        </w:rPr>
        <w:t>машино</w:t>
      </w:r>
      <w:proofErr w:type="spellEnd"/>
      <w:r w:rsidRPr="00307430">
        <w:rPr>
          <w:rFonts w:ascii="Times New Roman" w:eastAsia="Times New Roman" w:hAnsi="Times New Roman"/>
          <w:sz w:val="28"/>
          <w:szCs w:val="28"/>
          <w:lang w:eastAsia="ru-RU"/>
        </w:rPr>
        <w:t>-мест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lastRenderedPageBreak/>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proofErr w:type="spellStart"/>
      <w:r w:rsidR="00173410" w:rsidRPr="00166E6C">
        <w:rPr>
          <w:rFonts w:ascii="Times New Roman" w:eastAsia="Times New Roman" w:hAnsi="Times New Roman"/>
          <w:sz w:val="28"/>
          <w:szCs w:val="28"/>
          <w:lang w:eastAsia="ru-RU"/>
        </w:rPr>
        <w:t>с.</w:t>
      </w:r>
      <w:r w:rsidR="001F2B89" w:rsidRPr="00166E6C">
        <w:rPr>
          <w:rFonts w:ascii="Times New Roman" w:eastAsia="Times New Roman" w:hAnsi="Times New Roman"/>
          <w:sz w:val="28"/>
          <w:szCs w:val="28"/>
          <w:lang w:eastAsia="ru-RU"/>
        </w:rPr>
        <w:t>Миронов</w:t>
      </w:r>
      <w:r w:rsidR="00173410" w:rsidRPr="00166E6C">
        <w:rPr>
          <w:rFonts w:ascii="Times New Roman" w:eastAsia="Times New Roman" w:hAnsi="Times New Roman"/>
          <w:sz w:val="28"/>
          <w:szCs w:val="28"/>
          <w:lang w:eastAsia="ru-RU"/>
        </w:rPr>
        <w:t>ка</w:t>
      </w:r>
      <w:proofErr w:type="spellEnd"/>
      <w:r w:rsidRPr="00166E6C">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xml:space="preserve">. Требуемое расчетное количество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1 </w:t>
            </w:r>
            <w:proofErr w:type="spellStart"/>
            <w:r w:rsidRPr="00A84FE2">
              <w:rPr>
                <w:rFonts w:ascii="Times New Roman" w:hAnsi="Times New Roman"/>
                <w:b/>
                <w:sz w:val="24"/>
                <w:szCs w:val="24"/>
              </w:rPr>
              <w:t>машино</w:t>
            </w:r>
            <w:proofErr w:type="spellEnd"/>
            <w:r w:rsidRPr="00A84FE2">
              <w:rPr>
                <w:rFonts w:ascii="Times New Roman" w:hAnsi="Times New Roman"/>
                <w:b/>
                <w:sz w:val="24"/>
                <w:szCs w:val="24"/>
              </w:rPr>
              <w:t>-место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r>
            <w:r w:rsidRPr="00A84FE2">
              <w:rPr>
                <w:rFonts w:ascii="Times New Roman" w:hAnsi="Times New Roman"/>
                <w:sz w:val="24"/>
                <w:szCs w:val="24"/>
              </w:rPr>
              <w:lastRenderedPageBreak/>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lastRenderedPageBreak/>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A84FE2">
        <w:rPr>
          <w:rFonts w:ascii="Times New Roman" w:eastAsia="Times New Roman" w:hAnsi="Times New Roman"/>
          <w:sz w:val="28"/>
          <w:szCs w:val="28"/>
          <w:lang w:eastAsia="ru-RU"/>
        </w:rPr>
        <w:t>полурамп</w:t>
      </w:r>
      <w:proofErr w:type="spellEnd"/>
      <w:r w:rsidRPr="00A84FE2">
        <w:rPr>
          <w:rFonts w:ascii="Times New Roman" w:eastAsia="Times New Roman" w:hAnsi="Times New Roman"/>
          <w:sz w:val="28"/>
          <w:szCs w:val="28"/>
          <w:lang w:eastAsia="ru-RU"/>
        </w:rPr>
        <w:t>,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 xml:space="preserve">-мест следует предусматривать накопительную площадку из расчета 1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lastRenderedPageBreak/>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CE692B" w:rsidRPr="0037698C">
        <w:rPr>
          <w:rFonts w:ascii="Times New Roman" w:eastAsia="Times New Roman" w:hAnsi="Times New Roman"/>
          <w:sz w:val="28"/>
          <w:szCs w:val="28"/>
          <w:lang w:eastAsia="ru-RU"/>
        </w:rPr>
        <w:t>отстойно</w:t>
      </w:r>
      <w:proofErr w:type="spellEnd"/>
      <w:r w:rsidR="00CE692B" w:rsidRPr="0037698C">
        <w:rPr>
          <w:rFonts w:ascii="Times New Roman" w:eastAsia="Times New Roman" w:hAnsi="Times New Roman"/>
          <w:sz w:val="28"/>
          <w:szCs w:val="28"/>
          <w:lang w:eastAsia="ru-RU"/>
        </w:rPr>
        <w:t>-разворотных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w:t>
      </w:r>
      <w:r w:rsidRPr="0037698C">
        <w:rPr>
          <w:rFonts w:ascii="Times New Roman" w:eastAsia="Times New Roman" w:hAnsi="Times New Roman"/>
          <w:sz w:val="28"/>
          <w:szCs w:val="28"/>
          <w:lang w:eastAsia="ru-RU"/>
        </w:rPr>
        <w:lastRenderedPageBreak/>
        <w:t xml:space="preserve">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w:t>
      </w:r>
      <w:proofErr w:type="spellStart"/>
      <w:r w:rsidRPr="0037698C">
        <w:rPr>
          <w:rFonts w:ascii="Times New Roman" w:hAnsi="Times New Roman"/>
          <w:sz w:val="28"/>
          <w:szCs w:val="28"/>
        </w:rPr>
        <w:t>общетоварные</w:t>
      </w:r>
      <w:proofErr w:type="spellEnd"/>
      <w:r w:rsidRPr="0037698C">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w:t>
      </w:r>
      <w:r w:rsidRPr="0037698C">
        <w:rPr>
          <w:rFonts w:ascii="Times New Roman" w:hAnsi="Times New Roman"/>
          <w:sz w:val="28"/>
          <w:szCs w:val="28"/>
        </w:rPr>
        <w:lastRenderedPageBreak/>
        <w:t xml:space="preserve">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w:t>
      </w:r>
      <w:proofErr w:type="spellStart"/>
      <w:r w:rsidRPr="0037698C">
        <w:rPr>
          <w:rFonts w:ascii="Times New Roman" w:hAnsi="Times New Roman"/>
          <w:sz w:val="28"/>
          <w:szCs w:val="28"/>
        </w:rPr>
        <w:t>застроенности</w:t>
      </w:r>
      <w:proofErr w:type="spellEnd"/>
      <w:r w:rsidRPr="0037698C">
        <w:rPr>
          <w:rFonts w:ascii="Times New Roman" w:hAnsi="Times New Roman"/>
          <w:sz w:val="28"/>
          <w:szCs w:val="28"/>
        </w:rPr>
        <w:t xml:space="preserve">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в полосе примыкания производственных зон к общественным территориям следует размещать общественно-административные части </w:t>
      </w:r>
      <w:r w:rsidRPr="0037698C">
        <w:rPr>
          <w:rFonts w:ascii="Times New Roman" w:hAnsi="Times New Roman"/>
          <w:sz w:val="28"/>
          <w:szCs w:val="28"/>
        </w:rPr>
        <w:lastRenderedPageBreak/>
        <w:t>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37698C">
        <w:rPr>
          <w:rFonts w:ascii="Times New Roman" w:hAnsi="Times New Roman"/>
          <w:sz w:val="28"/>
          <w:szCs w:val="28"/>
        </w:rPr>
        <w:t>общетоварными</w:t>
      </w:r>
      <w:proofErr w:type="spellEnd"/>
      <w:r w:rsidRPr="0037698C">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37698C">
        <w:rPr>
          <w:rFonts w:ascii="Times New Roman" w:hAnsi="Times New Roman"/>
          <w:sz w:val="28"/>
          <w:szCs w:val="28"/>
        </w:rPr>
        <w:t>промзоны</w:t>
      </w:r>
      <w:proofErr w:type="spellEnd"/>
      <w:r w:rsidRPr="0037698C">
        <w:rPr>
          <w:rFonts w:ascii="Times New Roman" w:hAnsi="Times New Roman"/>
          <w:sz w:val="28"/>
          <w:szCs w:val="28"/>
        </w:rPr>
        <w:t>).</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4.7.14.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37698C">
        <w:rPr>
          <w:rFonts w:ascii="Times New Roman" w:hAnsi="Times New Roman"/>
          <w:sz w:val="28"/>
          <w:szCs w:val="28"/>
        </w:rPr>
        <w:t>машино</w:t>
      </w:r>
      <w:proofErr w:type="spellEnd"/>
      <w:r w:rsidRPr="0037698C">
        <w:rPr>
          <w:rFonts w:ascii="Times New Roman" w:hAnsi="Times New Roman"/>
          <w:sz w:val="28"/>
          <w:szCs w:val="28"/>
        </w:rPr>
        <w:t xml:space="preserve">-мест. Для производственных зон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стоянки должны размещаться на </w:t>
      </w:r>
      <w:proofErr w:type="spellStart"/>
      <w:r w:rsidRPr="0037698C">
        <w:rPr>
          <w:rFonts w:ascii="Times New Roman" w:hAnsi="Times New Roman"/>
          <w:sz w:val="28"/>
          <w:szCs w:val="28"/>
        </w:rPr>
        <w:t>предзаводской</w:t>
      </w:r>
      <w:proofErr w:type="spellEnd"/>
      <w:r w:rsidRPr="0037698C">
        <w:rPr>
          <w:rFonts w:ascii="Times New Roman" w:hAnsi="Times New Roman"/>
          <w:sz w:val="28"/>
          <w:szCs w:val="28"/>
        </w:rPr>
        <w:t xml:space="preserve"> территории </w:t>
      </w:r>
      <w:proofErr w:type="spellStart"/>
      <w:r w:rsidRPr="0037698C">
        <w:rPr>
          <w:rFonts w:ascii="Times New Roman" w:hAnsi="Times New Roman"/>
          <w:sz w:val="28"/>
          <w:szCs w:val="28"/>
        </w:rPr>
        <w:t>кооперированно</w:t>
      </w:r>
      <w:proofErr w:type="spellEnd"/>
      <w:r w:rsidRPr="0037698C">
        <w:rPr>
          <w:rFonts w:ascii="Times New Roman" w:hAnsi="Times New Roman"/>
          <w:sz w:val="28"/>
          <w:szCs w:val="28"/>
        </w:rPr>
        <w:t xml:space="preserve"> с </w:t>
      </w:r>
      <w:proofErr w:type="spellStart"/>
      <w:r w:rsidRPr="0037698C">
        <w:rPr>
          <w:rFonts w:ascii="Times New Roman" w:hAnsi="Times New Roman"/>
          <w:sz w:val="28"/>
          <w:szCs w:val="28"/>
        </w:rPr>
        <w:t>насленным</w:t>
      </w:r>
      <w:proofErr w:type="spellEnd"/>
      <w:r w:rsidRPr="0037698C">
        <w:rPr>
          <w:rFonts w:ascii="Times New Roman" w:hAnsi="Times New Roman"/>
          <w:sz w:val="28"/>
          <w:szCs w:val="28"/>
        </w:rPr>
        <w:t xml:space="preserve">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w:t>
      </w:r>
      <w:proofErr w:type="spellStart"/>
      <w:r w:rsidRPr="0037698C">
        <w:rPr>
          <w:rFonts w:ascii="Times New Roman" w:hAnsi="Times New Roman"/>
          <w:sz w:val="28"/>
          <w:szCs w:val="28"/>
        </w:rPr>
        <w:t>нефте</w:t>
      </w:r>
      <w:proofErr w:type="spellEnd"/>
      <w:r w:rsidRPr="0037698C">
        <w:rPr>
          <w:rFonts w:ascii="Times New Roman" w:hAnsi="Times New Roman"/>
          <w:sz w:val="28"/>
          <w:szCs w:val="28"/>
        </w:rPr>
        <w:t>-,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От ТЭЦ или </w:t>
      </w:r>
      <w:proofErr w:type="spellStart"/>
      <w:r w:rsidRPr="0037698C">
        <w:rPr>
          <w:rFonts w:ascii="Times New Roman" w:hAnsi="Times New Roman"/>
          <w:sz w:val="28"/>
          <w:szCs w:val="28"/>
        </w:rPr>
        <w:t>тепломагистрали</w:t>
      </w:r>
      <w:proofErr w:type="spellEnd"/>
      <w:r w:rsidRPr="0037698C">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 xml:space="preserve">4.7.18. Площадь и размеры земельных участков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lastRenderedPageBreak/>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4.7.19. При размещении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37698C">
              <w:rPr>
                <w:rFonts w:ascii="Times New Roman" w:hAnsi="Times New Roman"/>
                <w:sz w:val="24"/>
                <w:szCs w:val="24"/>
                <w:lang w:eastAsia="ar-SA"/>
              </w:rPr>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 xml:space="preserve">4.7.21. В районах выращивания и заготовок картофеля, овощей и фруктов </w:t>
      </w:r>
      <w:r w:rsidRPr="0037698C">
        <w:rPr>
          <w:rFonts w:ascii="Times New Roman" w:hAnsi="Times New Roman"/>
          <w:sz w:val="28"/>
          <w:szCs w:val="28"/>
          <w:lang w:eastAsia="ar-SA"/>
        </w:rPr>
        <w:lastRenderedPageBreak/>
        <w:t>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w:t>
      </w:r>
      <w:proofErr w:type="spellStart"/>
      <w:r w:rsidRPr="0037698C">
        <w:rPr>
          <w:rFonts w:ascii="Times New Roman" w:eastAsia="SimSun" w:hAnsi="Times New Roman"/>
          <w:color w:val="000000"/>
          <w:kern w:val="1"/>
          <w:sz w:val="28"/>
          <w:szCs w:val="28"/>
          <w:lang w:eastAsia="hi-IN" w:bidi="hi-IN"/>
        </w:rPr>
        <w:t>фруктохранилищ</w:t>
      </w:r>
      <w:proofErr w:type="spellEnd"/>
      <w:r w:rsidRPr="0037698C">
        <w:rPr>
          <w:rFonts w:ascii="Times New Roman" w:eastAsia="SimSun" w:hAnsi="Times New Roman"/>
          <w:color w:val="000000"/>
          <w:kern w:val="1"/>
          <w:sz w:val="28"/>
          <w:szCs w:val="28"/>
          <w:lang w:eastAsia="hi-IN" w:bidi="hi-IN"/>
        </w:rPr>
        <w:t xml:space="preserve">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а) при </w:t>
      </w:r>
      <w:proofErr w:type="spellStart"/>
      <w:r w:rsidRPr="0037698C">
        <w:rPr>
          <w:rFonts w:ascii="Times New Roman" w:hAnsi="Times New Roman"/>
          <w:sz w:val="28"/>
          <w:szCs w:val="28"/>
        </w:rPr>
        <w:t>самоточном</w:t>
      </w:r>
      <w:proofErr w:type="spellEnd"/>
      <w:r w:rsidRPr="0037698C">
        <w:rPr>
          <w:rFonts w:ascii="Times New Roman" w:hAnsi="Times New Roman"/>
          <w:sz w:val="28"/>
          <w:szCs w:val="28"/>
        </w:rPr>
        <w:t xml:space="preserve">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1F2B89">
        <w:rPr>
          <w:rFonts w:ascii="Times New Roman" w:hAnsi="Times New Roman"/>
          <w:sz w:val="28"/>
          <w:szCs w:val="28"/>
        </w:rPr>
        <w:t xml:space="preserve">Питерского района </w:t>
      </w:r>
      <w:r w:rsidRPr="0037698C">
        <w:rPr>
          <w:rFonts w:ascii="Times New Roman" w:hAnsi="Times New Roman"/>
          <w:sz w:val="28"/>
          <w:szCs w:val="28"/>
        </w:rPr>
        <w:t>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w:t>
      </w:r>
      <w:r w:rsidRPr="0037698C">
        <w:rPr>
          <w:rFonts w:ascii="Times New Roman" w:hAnsi="Times New Roman"/>
          <w:sz w:val="28"/>
          <w:szCs w:val="28"/>
        </w:rPr>
        <w:lastRenderedPageBreak/>
        <w:t xml:space="preserve">стоимость которых на 50 и более процентов превышает средний уровень кадастровой стоимости по </w:t>
      </w:r>
      <w:r w:rsidR="00166E6C">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proofErr w:type="spellStart"/>
      <w:r w:rsidR="001F2B89" w:rsidRPr="00166E6C">
        <w:rPr>
          <w:rFonts w:ascii="Times New Roman" w:hAnsi="Times New Roman"/>
          <w:sz w:val="28"/>
          <w:szCs w:val="28"/>
        </w:rPr>
        <w:t>Миронов</w:t>
      </w:r>
      <w:r w:rsidR="00AE1319" w:rsidRPr="00166E6C">
        <w:rPr>
          <w:rFonts w:ascii="Times New Roman" w:hAnsi="Times New Roman"/>
          <w:sz w:val="28"/>
          <w:szCs w:val="28"/>
        </w:rPr>
        <w:t>ского</w:t>
      </w:r>
      <w:proofErr w:type="spellEnd"/>
      <w:r w:rsidR="007F06BF" w:rsidRPr="0037698C">
        <w:rPr>
          <w:rFonts w:ascii="Times New Roman" w:hAnsi="Times New Roman"/>
          <w:sz w:val="28"/>
          <w:szCs w:val="28"/>
        </w:rPr>
        <w:t xml:space="preserve"> </w:t>
      </w:r>
      <w:proofErr w:type="spellStart"/>
      <w:r w:rsidR="007F06BF" w:rsidRPr="0037698C">
        <w:rPr>
          <w:rFonts w:ascii="Times New Roman" w:hAnsi="Times New Roman"/>
          <w:sz w:val="28"/>
          <w:szCs w:val="28"/>
        </w:rPr>
        <w:t>мунц</w:t>
      </w:r>
      <w:r w:rsidRPr="0037698C">
        <w:rPr>
          <w:rFonts w:ascii="Times New Roman" w:hAnsi="Times New Roman"/>
          <w:sz w:val="28"/>
          <w:szCs w:val="28"/>
        </w:rPr>
        <w:t>ипального</w:t>
      </w:r>
      <w:proofErr w:type="spellEnd"/>
      <w:r w:rsidRPr="0037698C">
        <w:rPr>
          <w:rFonts w:ascii="Times New Roman" w:hAnsi="Times New Roman"/>
          <w:sz w:val="28"/>
          <w:szCs w:val="28"/>
        </w:rPr>
        <w:t xml:space="preserve">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.6. За расчетный горизонт высоких вод следует принимать отметку наивысшего уровня воды повторяемостью: один раз в 100 лет - для территорий, </w:t>
      </w:r>
      <w:r w:rsidR="00275C6F" w:rsidRPr="0037698C">
        <w:rPr>
          <w:rFonts w:ascii="Times New Roman" w:hAnsi="Times New Roman"/>
          <w:sz w:val="28"/>
          <w:szCs w:val="28"/>
        </w:rPr>
        <w:lastRenderedPageBreak/>
        <w:t>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37698C">
        <w:rPr>
          <w:rFonts w:ascii="Times New Roman" w:hAnsi="Times New Roman"/>
          <w:sz w:val="28"/>
          <w:szCs w:val="28"/>
        </w:rPr>
        <w:t>селеносных</w:t>
      </w:r>
      <w:proofErr w:type="spellEnd"/>
      <w:r w:rsidR="00275C6F" w:rsidRPr="0037698C">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37698C">
        <w:rPr>
          <w:rFonts w:ascii="Times New Roman" w:hAnsi="Times New Roman"/>
          <w:sz w:val="28"/>
          <w:szCs w:val="28"/>
        </w:rPr>
        <w:t>селенаправляющих</w:t>
      </w:r>
      <w:proofErr w:type="spellEnd"/>
      <w:r w:rsidR="00275C6F" w:rsidRPr="0037698C">
        <w:rPr>
          <w:rFonts w:ascii="Times New Roman" w:hAnsi="Times New Roman"/>
          <w:sz w:val="28"/>
          <w:szCs w:val="28"/>
        </w:rPr>
        <w:t xml:space="preserve">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.8. На участках действия эрозионных процессов с </w:t>
      </w:r>
      <w:proofErr w:type="spellStart"/>
      <w:r w:rsidR="00275C6F" w:rsidRPr="0037698C">
        <w:rPr>
          <w:rFonts w:ascii="Times New Roman" w:hAnsi="Times New Roman"/>
          <w:sz w:val="28"/>
          <w:szCs w:val="28"/>
        </w:rPr>
        <w:t>оврагообразованием</w:t>
      </w:r>
      <w:proofErr w:type="spellEnd"/>
      <w:r w:rsidR="00275C6F" w:rsidRPr="0037698C">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xml:space="preserve">№ </w:t>
            </w:r>
            <w:proofErr w:type="spellStart"/>
            <w:r w:rsidRPr="00AE1319">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 xml:space="preserve">ед. </w:t>
            </w:r>
            <w:proofErr w:type="spellStart"/>
            <w:r w:rsidRPr="00AE1319">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lastRenderedPageBreak/>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proofErr w:type="spellStart"/>
      <w:r w:rsidR="001F2B89">
        <w:t>Миронов</w:t>
      </w:r>
      <w:r w:rsidR="00AE1319">
        <w:t>ского</w:t>
      </w:r>
      <w:proofErr w:type="spellEnd"/>
      <w:r w:rsidR="00E71925" w:rsidRPr="00AE1319">
        <w:t xml:space="preserve"> муниц</w:t>
      </w:r>
      <w:r w:rsidRPr="00AE1319">
        <w:t xml:space="preserve">ипального образования должны проходить в соответствии с требованиями Федеральных законов: от 26 февраля 1997 г. № 31-ФЗ «О мобилизационной подготовке и </w:t>
      </w:r>
      <w:r w:rsidRPr="00AE1319">
        <w:lastRenderedPageBreak/>
        <w:t>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proofErr w:type="spellStart"/>
      <w:r w:rsidR="001F2B89" w:rsidRPr="00166E6C">
        <w:t>Миронов</w:t>
      </w:r>
      <w:r w:rsidR="00AE1319" w:rsidRPr="00166E6C">
        <w:t>ского</w:t>
      </w:r>
      <w:proofErr w:type="spellEnd"/>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proofErr w:type="spellStart"/>
      <w:r w:rsidR="001F2B89" w:rsidRPr="00166E6C">
        <w:t>Миронов</w:t>
      </w:r>
      <w:r w:rsidR="00AE1319" w:rsidRPr="00166E6C">
        <w:t>ского</w:t>
      </w:r>
      <w:proofErr w:type="spellEnd"/>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proofErr w:type="spellStart"/>
      <w:r w:rsidR="001F2B89">
        <w:t>Миронов</w:t>
      </w:r>
      <w:r w:rsidR="00AE1319">
        <w:t>ского</w:t>
      </w:r>
      <w:proofErr w:type="spellEnd"/>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lastRenderedPageBreak/>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004F28C8" w:rsidRPr="00AE1319">
        <w:t>сут</w:t>
      </w:r>
      <w:proofErr w:type="spellEnd"/>
      <w:r w:rsidR="004F28C8" w:rsidRPr="00AE1319">
        <w:t>.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w:t>
      </w:r>
      <w:r w:rsidR="004F28C8" w:rsidRPr="00AE1319">
        <w:lastRenderedPageBreak/>
        <w:t>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proofErr w:type="spellStart"/>
      <w:r w:rsidR="001F2B89">
        <w:rPr>
          <w:sz w:val="28"/>
          <w:szCs w:val="28"/>
        </w:rPr>
        <w:t>Миронов</w:t>
      </w:r>
      <w:r w:rsidR="00AE1319">
        <w:rPr>
          <w:sz w:val="28"/>
          <w:szCs w:val="28"/>
        </w:rPr>
        <w:t>ского</w:t>
      </w:r>
      <w:proofErr w:type="spellEnd"/>
      <w:r w:rsidRPr="00AE1319">
        <w:rPr>
          <w:sz w:val="28"/>
          <w:szCs w:val="28"/>
        </w:rPr>
        <w:t xml:space="preserve"> муниципального образования установлены в соответствии с </w:t>
      </w:r>
      <w:r w:rsidRPr="00AE1319">
        <w:rPr>
          <w:sz w:val="28"/>
          <w:szCs w:val="28"/>
        </w:rPr>
        <w:lastRenderedPageBreak/>
        <w:t>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w:t>
      </w:r>
      <w:proofErr w:type="spellStart"/>
      <w:r w:rsidRPr="00AE1319">
        <w:rPr>
          <w:sz w:val="28"/>
          <w:szCs w:val="28"/>
        </w:rPr>
        <w:t>кв.м</w:t>
      </w:r>
      <w:proofErr w:type="spellEnd"/>
      <w:r w:rsidRPr="00AE1319">
        <w:rPr>
          <w:sz w:val="28"/>
          <w:szCs w:val="28"/>
        </w:rPr>
        <w:t>.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AE1319">
        <w:rPr>
          <w:rStyle w:val="FontStyle13"/>
          <w:sz w:val="28"/>
          <w:szCs w:val="28"/>
        </w:rPr>
        <w:t>приквартирных</w:t>
      </w:r>
      <w:proofErr w:type="spellEnd"/>
      <w:r w:rsidRPr="00AE1319">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w:t>
      </w:r>
      <w:proofErr w:type="spellStart"/>
      <w:r w:rsidRPr="00AE1319">
        <w:rPr>
          <w:sz w:val="28"/>
          <w:szCs w:val="28"/>
        </w:rPr>
        <w:t>начначения</w:t>
      </w:r>
      <w:proofErr w:type="spellEnd"/>
      <w:r w:rsidRPr="00AE1319">
        <w:rPr>
          <w:sz w:val="28"/>
          <w:szCs w:val="28"/>
        </w:rPr>
        <w:t xml:space="preserve">, торговли для постоянно проживающего населения </w:t>
      </w:r>
      <w:proofErr w:type="spellStart"/>
      <w:r w:rsidR="001F2B89">
        <w:rPr>
          <w:sz w:val="28"/>
          <w:szCs w:val="28"/>
        </w:rPr>
        <w:t>Миронов</w:t>
      </w:r>
      <w:r w:rsidR="00AE1319">
        <w:rPr>
          <w:sz w:val="28"/>
          <w:szCs w:val="28"/>
        </w:rPr>
        <w:t>ского</w:t>
      </w:r>
      <w:proofErr w:type="spellEnd"/>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proofErr w:type="spellStart"/>
      <w:r w:rsidR="001F2B89" w:rsidRPr="00166E6C">
        <w:rPr>
          <w:sz w:val="28"/>
          <w:szCs w:val="28"/>
        </w:rPr>
        <w:t>Миронов</w:t>
      </w:r>
      <w:r w:rsidR="00AE1319" w:rsidRPr="00166E6C">
        <w:rPr>
          <w:sz w:val="28"/>
          <w:szCs w:val="28"/>
        </w:rPr>
        <w:t>ского</w:t>
      </w:r>
      <w:proofErr w:type="spellEnd"/>
      <w:r w:rsidRPr="00AE1319">
        <w:rPr>
          <w:sz w:val="28"/>
          <w:szCs w:val="28"/>
        </w:rPr>
        <w:t xml:space="preserve"> муниципального образования рассчитан согласно приложению Ж СП 42.13330.2011 и </w:t>
      </w:r>
      <w:r w:rsidRPr="00AE1319">
        <w:rPr>
          <w:sz w:val="28"/>
          <w:szCs w:val="28"/>
        </w:rPr>
        <w:lastRenderedPageBreak/>
        <w:t>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proofErr w:type="spellStart"/>
      <w:r w:rsidR="001F2B89" w:rsidRPr="00166E6C">
        <w:rPr>
          <w:sz w:val="28"/>
          <w:szCs w:val="28"/>
        </w:rPr>
        <w:t>Миронов</w:t>
      </w:r>
      <w:r w:rsidR="00AE1319" w:rsidRPr="00166E6C">
        <w:rPr>
          <w:sz w:val="28"/>
          <w:szCs w:val="28"/>
        </w:rPr>
        <w:t>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proofErr w:type="spellStart"/>
      <w:r w:rsidR="001F2B89" w:rsidRPr="00166E6C">
        <w:rPr>
          <w:sz w:val="28"/>
          <w:szCs w:val="28"/>
        </w:rPr>
        <w:t>Миронов</w:t>
      </w:r>
      <w:r w:rsidR="00AE1319" w:rsidRPr="00166E6C">
        <w:rPr>
          <w:sz w:val="28"/>
          <w:szCs w:val="28"/>
        </w:rPr>
        <w:t>ского</w:t>
      </w:r>
      <w:proofErr w:type="spellEnd"/>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proofErr w:type="spellStart"/>
      <w:r w:rsidR="001F2B89" w:rsidRPr="00166E6C">
        <w:rPr>
          <w:sz w:val="28"/>
          <w:szCs w:val="28"/>
        </w:rPr>
        <w:t>Миронов</w:t>
      </w:r>
      <w:r w:rsidR="00AE1319" w:rsidRPr="00166E6C">
        <w:rPr>
          <w:sz w:val="28"/>
          <w:szCs w:val="28"/>
        </w:rPr>
        <w:t>ского</w:t>
      </w:r>
      <w:proofErr w:type="spellEnd"/>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486E36" w:rsidRDefault="00AE32DB" w:rsidP="00486E36">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486E36" w:rsidRDefault="00AE32DB" w:rsidP="00486E36">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486E36" w:rsidRDefault="00486E36" w:rsidP="00486E36">
      <w:pPr>
        <w:pStyle w:val="afffffff"/>
        <w:rPr>
          <w:rStyle w:val="FontStyle13"/>
          <w:sz w:val="28"/>
        </w:rPr>
      </w:pPr>
    </w:p>
    <w:p w:rsidR="00486E36" w:rsidRDefault="002D6A0E" w:rsidP="00486E36">
      <w:pPr>
        <w:pStyle w:val="afffffff"/>
        <w:jc w:val="center"/>
        <w:rPr>
          <w:rStyle w:val="FontStyle13"/>
          <w:b/>
          <w:i/>
          <w:sz w:val="28"/>
        </w:rPr>
      </w:pPr>
      <w:r w:rsidRPr="00AE1319">
        <w:rPr>
          <w:rStyle w:val="FontStyle13"/>
          <w:b/>
          <w:i/>
          <w:sz w:val="28"/>
        </w:rPr>
        <w:t>Зона инженерной инфраструктуры</w:t>
      </w:r>
    </w:p>
    <w:p w:rsidR="00486E36" w:rsidRDefault="00486E36" w:rsidP="00486E36">
      <w:pPr>
        <w:pStyle w:val="afffffff"/>
        <w:rPr>
          <w:rStyle w:val="FontStyle13"/>
          <w:b/>
          <w:i/>
          <w:sz w:val="28"/>
        </w:rPr>
      </w:pPr>
    </w:p>
    <w:p w:rsidR="00486E36" w:rsidRDefault="002D6A0E" w:rsidP="007438F6">
      <w:pPr>
        <w:pStyle w:val="afffffff"/>
        <w:contextualSpacing/>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486E36" w:rsidRPr="007438F6" w:rsidRDefault="002D6A0E" w:rsidP="007438F6">
      <w:pPr>
        <w:ind w:firstLine="851"/>
        <w:contextualSpacing/>
        <w:jc w:val="both"/>
        <w:rPr>
          <w:rFonts w:ascii="Times New Roman" w:hAnsi="Times New Roman"/>
          <w:sz w:val="28"/>
          <w:szCs w:val="28"/>
        </w:rPr>
      </w:pPr>
      <w:r w:rsidRPr="007438F6">
        <w:rPr>
          <w:rFonts w:ascii="Times New Roman" w:hAnsi="Times New Roman"/>
          <w:sz w:val="28"/>
          <w:szCs w:val="28"/>
        </w:rPr>
        <w:lastRenderedPageBreak/>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7438F6" w:rsidRDefault="002D6A0E"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52080B" w:rsidRPr="007438F6">
        <w:rPr>
          <w:rFonts w:ascii="Times New Roman" w:hAnsi="Times New Roman"/>
          <w:sz w:val="28"/>
          <w:szCs w:val="28"/>
        </w:rPr>
        <w:t>20</w:t>
      </w:r>
      <w:r w:rsidRPr="007438F6">
        <w:rPr>
          <w:rFonts w:ascii="Times New Roman" w:hAnsi="Times New Roman"/>
          <w:sz w:val="28"/>
          <w:szCs w:val="28"/>
        </w:rPr>
        <w:t xml:space="preserve">. </w:t>
      </w:r>
      <w:r w:rsidR="0052080B" w:rsidRPr="007438F6">
        <w:rPr>
          <w:rFonts w:ascii="Times New Roman" w:hAnsi="Times New Roman"/>
          <w:sz w:val="28"/>
          <w:szCs w:val="28"/>
        </w:rPr>
        <w:t xml:space="preserve">Показатели </w:t>
      </w:r>
      <w:r w:rsidR="00B4362D" w:rsidRPr="007438F6">
        <w:rPr>
          <w:rFonts w:ascii="Times New Roman" w:hAnsi="Times New Roman"/>
          <w:sz w:val="28"/>
          <w:szCs w:val="28"/>
        </w:rPr>
        <w:t>п</w:t>
      </w:r>
      <w:r w:rsidR="0052080B" w:rsidRPr="007438F6">
        <w:rPr>
          <w:rFonts w:ascii="Times New Roman" w:hAnsi="Times New Roman"/>
          <w:sz w:val="28"/>
          <w:szCs w:val="28"/>
        </w:rPr>
        <w:t>о водоснабжению приняты в соответствии с</w:t>
      </w:r>
      <w:r w:rsidRPr="007438F6">
        <w:rPr>
          <w:rFonts w:ascii="Times New Roman" w:hAnsi="Times New Roman"/>
          <w:sz w:val="28"/>
          <w:szCs w:val="28"/>
        </w:rPr>
        <w:t xml:space="preserve"> «СП 31.13330.2012 Водоснабжение. Наружные сети и сооружения. Актуализированная редакция СНиП 2.04.02-84*».</w:t>
      </w:r>
    </w:p>
    <w:p w:rsidR="002D6A0E" w:rsidRPr="007438F6" w:rsidRDefault="002D6A0E"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52080B" w:rsidRPr="007438F6">
        <w:rPr>
          <w:rFonts w:ascii="Times New Roman" w:hAnsi="Times New Roman"/>
          <w:sz w:val="28"/>
          <w:szCs w:val="28"/>
        </w:rPr>
        <w:t>21</w:t>
      </w:r>
      <w:r w:rsidRPr="007438F6">
        <w:rPr>
          <w:rFonts w:ascii="Times New Roman" w:hAnsi="Times New Roman"/>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7438F6" w:rsidRDefault="00B4362D" w:rsidP="007438F6">
      <w:pPr>
        <w:ind w:firstLine="851"/>
        <w:jc w:val="center"/>
        <w:rPr>
          <w:rFonts w:ascii="Times New Roman" w:hAnsi="Times New Roman"/>
          <w:b/>
          <w:i/>
          <w:sz w:val="28"/>
          <w:szCs w:val="28"/>
        </w:rPr>
      </w:pPr>
      <w:r w:rsidRPr="007438F6">
        <w:rPr>
          <w:rFonts w:ascii="Times New Roman" w:hAnsi="Times New Roman"/>
          <w:b/>
          <w:i/>
          <w:sz w:val="28"/>
          <w:szCs w:val="28"/>
        </w:rPr>
        <w:t>Зона транспортной инфраструктуры</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1.1.24. Параметры улично-дорожной сети приняты с учетом генерального плана </w:t>
      </w:r>
      <w:proofErr w:type="spellStart"/>
      <w:r w:rsidR="001F2B89" w:rsidRPr="007438F6">
        <w:rPr>
          <w:rFonts w:ascii="Times New Roman" w:hAnsi="Times New Roman"/>
          <w:sz w:val="28"/>
          <w:szCs w:val="28"/>
        </w:rPr>
        <w:t>Миронов</w:t>
      </w:r>
      <w:r w:rsidR="00AE1319" w:rsidRPr="007438F6">
        <w:rPr>
          <w:rFonts w:ascii="Times New Roman" w:hAnsi="Times New Roman"/>
          <w:sz w:val="28"/>
          <w:szCs w:val="28"/>
        </w:rPr>
        <w:t>ского</w:t>
      </w:r>
      <w:proofErr w:type="spellEnd"/>
      <w:r w:rsidR="007F06BF" w:rsidRPr="007438F6">
        <w:rPr>
          <w:rFonts w:ascii="Times New Roman" w:hAnsi="Times New Roman"/>
          <w:sz w:val="28"/>
          <w:szCs w:val="28"/>
        </w:rPr>
        <w:t xml:space="preserve"> </w:t>
      </w:r>
      <w:r w:rsidRPr="007438F6">
        <w:rPr>
          <w:rFonts w:ascii="Times New Roman" w:hAnsi="Times New Roman"/>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w:t>
      </w:r>
      <w:r w:rsidRPr="007438F6">
        <w:rPr>
          <w:rFonts w:ascii="Times New Roman" w:hAnsi="Times New Roman"/>
          <w:sz w:val="28"/>
          <w:szCs w:val="28"/>
        </w:rPr>
        <w:lastRenderedPageBreak/>
        <w:t>окружающую среду и оценку экологических последствий реализации проекта в соответствии с нормативными требованиями.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1.1.30. Прокладку трассы автомобильных дорог следует выполнять с учетом минимального воздействия на окружающую среду.</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1.1.31. На сельскохозяйственных угодьях трассы следует прокладывать по границам полей севооборота или хозяйств.</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7438F6" w:rsidRDefault="00B4362D" w:rsidP="007438F6">
      <w:pPr>
        <w:ind w:firstLine="851"/>
        <w:contextualSpacing/>
        <w:jc w:val="both"/>
        <w:rPr>
          <w:rFonts w:ascii="Times New Roman" w:hAnsi="Times New Roman"/>
          <w:sz w:val="28"/>
          <w:szCs w:val="28"/>
        </w:rPr>
      </w:pPr>
      <w:r w:rsidRPr="007438F6">
        <w:rPr>
          <w:rFonts w:ascii="Times New Roman" w:hAnsi="Times New Roman"/>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7438F6" w:rsidRDefault="00B4362D" w:rsidP="007438F6">
      <w:pPr>
        <w:ind w:firstLine="851"/>
        <w:jc w:val="both"/>
        <w:rPr>
          <w:rFonts w:ascii="Times New Roman" w:hAnsi="Times New Roman"/>
          <w:sz w:val="28"/>
          <w:szCs w:val="28"/>
        </w:rPr>
      </w:pPr>
      <w:r w:rsidRPr="007438F6">
        <w:rPr>
          <w:rFonts w:ascii="Times New Roman" w:hAnsi="Times New Roman"/>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8265E4" w:rsidRPr="007438F6" w:rsidRDefault="00E55029" w:rsidP="007438F6">
      <w:pPr>
        <w:ind w:firstLine="851"/>
        <w:jc w:val="center"/>
        <w:rPr>
          <w:rFonts w:ascii="Times New Roman" w:hAnsi="Times New Roman"/>
          <w:b/>
          <w:i/>
          <w:sz w:val="28"/>
          <w:szCs w:val="28"/>
        </w:rPr>
      </w:pPr>
      <w:r w:rsidRPr="007438F6">
        <w:rPr>
          <w:rFonts w:ascii="Times New Roman" w:hAnsi="Times New Roman"/>
          <w:b/>
          <w:i/>
          <w:sz w:val="28"/>
          <w:szCs w:val="28"/>
        </w:rPr>
        <w:t>Производственные зоны</w:t>
      </w:r>
    </w:p>
    <w:p w:rsidR="004114FD"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35</w:t>
      </w:r>
      <w:r w:rsidRPr="007438F6">
        <w:rPr>
          <w:rFonts w:ascii="Times New Roman" w:hAnsi="Times New Roman"/>
          <w:sz w:val="28"/>
          <w:szCs w:val="28"/>
        </w:rPr>
        <w:t>. Параметры производственных зон определены в соответствии с приложением Г СП 42.13330.2011.</w:t>
      </w:r>
    </w:p>
    <w:p w:rsidR="008265E4"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36</w:t>
      </w:r>
      <w:r w:rsidRPr="007438F6">
        <w:rPr>
          <w:rFonts w:ascii="Times New Roman" w:hAnsi="Times New Roman"/>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B4362D" w:rsidRPr="007438F6">
        <w:rPr>
          <w:rFonts w:ascii="Times New Roman" w:hAnsi="Times New Roman"/>
          <w:sz w:val="28"/>
          <w:szCs w:val="28"/>
        </w:rPr>
        <w:t>37</w:t>
      </w:r>
      <w:r w:rsidRPr="007438F6">
        <w:rPr>
          <w:rFonts w:ascii="Times New Roman" w:hAnsi="Times New Roman"/>
          <w:sz w:val="28"/>
          <w:szCs w:val="28"/>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7438F6">
        <w:rPr>
          <w:rFonts w:ascii="Times New Roman" w:hAnsi="Times New Roman"/>
          <w:sz w:val="28"/>
          <w:szCs w:val="28"/>
        </w:rPr>
        <w:t>непожароопасными</w:t>
      </w:r>
      <w:proofErr w:type="spellEnd"/>
      <w:r w:rsidRPr="007438F6">
        <w:rPr>
          <w:rFonts w:ascii="Times New Roman" w:hAnsi="Times New Roman"/>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7438F6" w:rsidRDefault="004114FD" w:rsidP="007438F6">
      <w:pPr>
        <w:ind w:firstLine="851"/>
        <w:contextualSpacing/>
        <w:jc w:val="both"/>
        <w:rPr>
          <w:rFonts w:ascii="Times New Roman" w:hAnsi="Times New Roman"/>
          <w:sz w:val="28"/>
          <w:szCs w:val="28"/>
        </w:rPr>
      </w:pPr>
      <w:r w:rsidRPr="007438F6">
        <w:rPr>
          <w:rFonts w:ascii="Times New Roman" w:hAnsi="Times New Roman"/>
          <w:sz w:val="28"/>
          <w:szCs w:val="28"/>
        </w:rPr>
        <w:lastRenderedPageBreak/>
        <w:t>1.1.</w:t>
      </w:r>
      <w:r w:rsidR="00B4362D" w:rsidRPr="007438F6">
        <w:rPr>
          <w:rFonts w:ascii="Times New Roman" w:hAnsi="Times New Roman"/>
          <w:sz w:val="28"/>
          <w:szCs w:val="28"/>
        </w:rPr>
        <w:t>38</w:t>
      </w:r>
      <w:r w:rsidRPr="007438F6">
        <w:rPr>
          <w:rFonts w:ascii="Times New Roman" w:hAnsi="Times New Roman"/>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7438F6">
        <w:rPr>
          <w:rFonts w:ascii="Times New Roman" w:hAnsi="Times New Roman"/>
          <w:sz w:val="28"/>
          <w:szCs w:val="28"/>
        </w:rPr>
        <w:t xml:space="preserve"> (СЗЗ)</w:t>
      </w:r>
      <w:r w:rsidRPr="007438F6">
        <w:rPr>
          <w:rFonts w:ascii="Times New Roman" w:hAnsi="Times New Roman"/>
          <w:sz w:val="28"/>
          <w:szCs w:val="28"/>
        </w:rPr>
        <w:t>.</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39</w:t>
      </w:r>
      <w:r w:rsidRPr="007438F6">
        <w:rPr>
          <w:rFonts w:ascii="Times New Roman" w:hAnsi="Times New Roman"/>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Застройка запретных (опасных) зон жилыми, общественными и производственными зданиями не допускается.</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40</w:t>
      </w:r>
      <w:r w:rsidRPr="007438F6">
        <w:rPr>
          <w:rFonts w:ascii="Times New Roman" w:hAnsi="Times New Roman"/>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41</w:t>
      </w:r>
      <w:r w:rsidRPr="007438F6">
        <w:rPr>
          <w:rFonts w:ascii="Times New Roman" w:hAnsi="Times New Roman"/>
          <w:sz w:val="28"/>
          <w:szCs w:val="28"/>
        </w:rPr>
        <w:t xml:space="preserve">. Устройство отвалов, </w:t>
      </w:r>
      <w:proofErr w:type="spellStart"/>
      <w:r w:rsidRPr="007438F6">
        <w:rPr>
          <w:rFonts w:ascii="Times New Roman" w:hAnsi="Times New Roman"/>
          <w:sz w:val="28"/>
          <w:szCs w:val="28"/>
        </w:rPr>
        <w:t>шламонакопителей</w:t>
      </w:r>
      <w:proofErr w:type="spellEnd"/>
      <w:r w:rsidRPr="007438F6">
        <w:rPr>
          <w:rFonts w:ascii="Times New Roman" w:hAnsi="Times New Roman"/>
          <w:sz w:val="28"/>
          <w:szCs w:val="28"/>
        </w:rPr>
        <w:t>, отходов и отбросов предприятий допускается только при обосновании невозможности их утилизации.</w:t>
      </w:r>
    </w:p>
    <w:p w:rsidR="008D736D" w:rsidRPr="007438F6" w:rsidRDefault="008D736D"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42</w:t>
      </w:r>
      <w:r w:rsidRPr="007438F6">
        <w:rPr>
          <w:rFonts w:ascii="Times New Roman" w:hAnsi="Times New Roman"/>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7438F6">
        <w:rPr>
          <w:rFonts w:ascii="Times New Roman" w:hAnsi="Times New Roman"/>
          <w:sz w:val="28"/>
          <w:szCs w:val="28"/>
        </w:rPr>
        <w:t>озяйственного назначения или не</w:t>
      </w:r>
      <w:r w:rsidRPr="007438F6">
        <w:rPr>
          <w:rFonts w:ascii="Times New Roman" w:hAnsi="Times New Roman"/>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7438F6" w:rsidRDefault="004415A6"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43</w:t>
      </w:r>
      <w:r w:rsidRPr="007438F6">
        <w:rPr>
          <w:rFonts w:ascii="Times New Roman" w:hAnsi="Times New Roman"/>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7438F6" w:rsidRDefault="004415A6"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44</w:t>
      </w:r>
      <w:r w:rsidRPr="007438F6">
        <w:rPr>
          <w:rFonts w:ascii="Times New Roman" w:hAnsi="Times New Roman"/>
          <w:sz w:val="28"/>
          <w:szCs w:val="28"/>
        </w:rPr>
        <w:t xml:space="preserve">.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w:t>
      </w:r>
      <w:r w:rsidRPr="007438F6">
        <w:rPr>
          <w:rFonts w:ascii="Times New Roman" w:hAnsi="Times New Roman"/>
          <w:sz w:val="28"/>
          <w:szCs w:val="28"/>
        </w:rPr>
        <w:lastRenderedPageBreak/>
        <w:t>общераспространенных полезных ископаемых – в порядке, установленном законодательством Российской Федерации.</w:t>
      </w:r>
    </w:p>
    <w:p w:rsidR="00CF5CE8" w:rsidRPr="007438F6" w:rsidRDefault="004415A6"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45</w:t>
      </w:r>
      <w:r w:rsidRPr="007438F6">
        <w:rPr>
          <w:rFonts w:ascii="Times New Roman" w:hAnsi="Times New Roman"/>
          <w:sz w:val="28"/>
          <w:szCs w:val="28"/>
        </w:rPr>
        <w:t xml:space="preserve">. </w:t>
      </w:r>
      <w:r w:rsidR="00CF5CE8" w:rsidRPr="007438F6">
        <w:rPr>
          <w:rFonts w:ascii="Times New Roman" w:hAnsi="Times New Roman"/>
          <w:sz w:val="28"/>
          <w:szCs w:val="28"/>
        </w:rPr>
        <w:t xml:space="preserve">Размещение предприятий и промышленных узлов не допускается: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в составе рекреационных зон;</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в первом поясе санитарной охраны источников водоснабжения;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в </w:t>
      </w:r>
      <w:proofErr w:type="spellStart"/>
      <w:r w:rsidRPr="007438F6">
        <w:rPr>
          <w:rFonts w:ascii="Times New Roman" w:hAnsi="Times New Roman"/>
          <w:sz w:val="28"/>
          <w:szCs w:val="28"/>
        </w:rPr>
        <w:t>водоохранных</w:t>
      </w:r>
      <w:proofErr w:type="spellEnd"/>
      <w:r w:rsidRPr="007438F6">
        <w:rPr>
          <w:rFonts w:ascii="Times New Roman" w:hAnsi="Times New Roman"/>
          <w:sz w:val="28"/>
          <w:szCs w:val="28"/>
        </w:rPr>
        <w:t xml:space="preserve"> и прибрежных зонах рек;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на землях особо охраняемых природных территорий и их охранных зон; </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w:t>
      </w:r>
      <w:r w:rsidRPr="007438F6">
        <w:rPr>
          <w:rFonts w:ascii="Times New Roman" w:hAnsi="Times New Roman"/>
          <w:sz w:val="28"/>
          <w:szCs w:val="28"/>
        </w:rPr>
        <w:tab/>
        <w:t xml:space="preserve">на участках, загрязненных органическими отбросами, до истечения сроков, установленных органами </w:t>
      </w:r>
      <w:proofErr w:type="spellStart"/>
      <w:r w:rsidRPr="007438F6">
        <w:rPr>
          <w:rFonts w:ascii="Times New Roman" w:hAnsi="Times New Roman"/>
          <w:sz w:val="28"/>
          <w:szCs w:val="28"/>
        </w:rPr>
        <w:t>Роспотребнадзора</w:t>
      </w:r>
      <w:proofErr w:type="spellEnd"/>
      <w:r w:rsidRPr="007438F6">
        <w:rPr>
          <w:rFonts w:ascii="Times New Roman" w:hAnsi="Times New Roman"/>
          <w:sz w:val="28"/>
          <w:szCs w:val="28"/>
        </w:rPr>
        <w:t>.</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46</w:t>
      </w:r>
      <w:r w:rsidRPr="007438F6">
        <w:rPr>
          <w:rFonts w:ascii="Times New Roman" w:hAnsi="Times New Roman"/>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7438F6" w:rsidRDefault="00CF5CE8" w:rsidP="007438F6">
      <w:pPr>
        <w:ind w:firstLine="851"/>
        <w:contextualSpacing/>
        <w:jc w:val="both"/>
        <w:rPr>
          <w:rFonts w:ascii="Times New Roman" w:hAnsi="Times New Roman"/>
          <w:sz w:val="28"/>
          <w:szCs w:val="28"/>
        </w:rPr>
      </w:pPr>
      <w:r w:rsidRPr="007438F6">
        <w:rPr>
          <w:rFonts w:ascii="Times New Roman" w:hAnsi="Times New Roman"/>
          <w:sz w:val="28"/>
          <w:szCs w:val="28"/>
        </w:rPr>
        <w:t>1.1.</w:t>
      </w:r>
      <w:r w:rsidR="003B21A0" w:rsidRPr="007438F6">
        <w:rPr>
          <w:rFonts w:ascii="Times New Roman" w:hAnsi="Times New Roman"/>
          <w:sz w:val="28"/>
          <w:szCs w:val="28"/>
        </w:rPr>
        <w:t>47</w:t>
      </w:r>
      <w:r w:rsidRPr="007438F6">
        <w:rPr>
          <w:rFonts w:ascii="Times New Roman" w:hAnsi="Times New Roman"/>
          <w:sz w:val="28"/>
          <w:szCs w:val="28"/>
        </w:rPr>
        <w:t xml:space="preserve">. Производства с источниками внешнего шума с уровнями звука 50 </w:t>
      </w:r>
      <w:proofErr w:type="spellStart"/>
      <w:r w:rsidRPr="007438F6">
        <w:rPr>
          <w:rFonts w:ascii="Times New Roman" w:hAnsi="Times New Roman"/>
          <w:sz w:val="28"/>
          <w:szCs w:val="28"/>
        </w:rPr>
        <w:t>дБА</w:t>
      </w:r>
      <w:proofErr w:type="spellEnd"/>
      <w:r w:rsidRPr="007438F6">
        <w:rPr>
          <w:rFonts w:ascii="Times New Roman" w:hAnsi="Times New Roman"/>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Pr="007438F6" w:rsidRDefault="00CF5CE8" w:rsidP="007438F6">
      <w:pPr>
        <w:ind w:firstLine="851"/>
        <w:contextualSpacing/>
        <w:jc w:val="both"/>
        <w:rPr>
          <w:rFonts w:ascii="Times New Roman" w:hAnsi="Times New Roman"/>
          <w:sz w:val="28"/>
          <w:szCs w:val="28"/>
        </w:rPr>
      </w:pPr>
    </w:p>
    <w:p w:rsidR="005B5F19" w:rsidRPr="007438F6" w:rsidRDefault="00EB2D7F" w:rsidP="007438F6">
      <w:pPr>
        <w:ind w:firstLine="851"/>
        <w:jc w:val="both"/>
        <w:rPr>
          <w:rFonts w:ascii="Times New Roman" w:hAnsi="Times New Roman"/>
          <w:b/>
          <w:i/>
          <w:sz w:val="28"/>
          <w:szCs w:val="28"/>
        </w:rPr>
      </w:pPr>
      <w:r w:rsidRPr="007438F6">
        <w:rPr>
          <w:rFonts w:ascii="Times New Roman" w:hAnsi="Times New Roman"/>
          <w:b/>
          <w:i/>
          <w:sz w:val="28"/>
          <w:szCs w:val="28"/>
        </w:rPr>
        <w:tab/>
        <w:t>Сельскохозяйственные зоны</w:t>
      </w:r>
    </w:p>
    <w:p w:rsidR="00C65C24" w:rsidRPr="007438F6" w:rsidRDefault="00EB2D7F" w:rsidP="007438F6">
      <w:pPr>
        <w:ind w:firstLine="851"/>
        <w:jc w:val="both"/>
        <w:rPr>
          <w:rFonts w:ascii="Times New Roman" w:hAnsi="Times New Roman"/>
          <w:sz w:val="28"/>
          <w:szCs w:val="28"/>
        </w:rPr>
      </w:pPr>
      <w:r w:rsidRPr="007438F6">
        <w:rPr>
          <w:rFonts w:ascii="Times New Roman" w:hAnsi="Times New Roman"/>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proofErr w:type="spellStart"/>
      <w:r w:rsidR="001F2B89" w:rsidRPr="00166E6C">
        <w:rPr>
          <w:rFonts w:ascii="Times New Roman" w:hAnsi="Times New Roman"/>
          <w:sz w:val="28"/>
          <w:szCs w:val="28"/>
        </w:rPr>
        <w:t>Миронов</w:t>
      </w:r>
      <w:r w:rsidR="00AE1319" w:rsidRPr="00166E6C">
        <w:rPr>
          <w:rFonts w:ascii="Times New Roman" w:hAnsi="Times New Roman"/>
          <w:sz w:val="28"/>
          <w:szCs w:val="28"/>
        </w:rPr>
        <w:t>ского</w:t>
      </w:r>
      <w:proofErr w:type="spellEnd"/>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AE1319">
        <w:rPr>
          <w:rFonts w:ascii="Times New Roman" w:hAnsi="Times New Roman"/>
          <w:sz w:val="28"/>
          <w:szCs w:val="28"/>
        </w:rPr>
        <w:t>предпроектной</w:t>
      </w:r>
      <w:proofErr w:type="spellEnd"/>
      <w:r w:rsidR="00C65C24" w:rsidRPr="00AE1319">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lastRenderedPageBreak/>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AE1319">
        <w:rPr>
          <w:rFonts w:ascii="Times New Roman" w:hAnsi="Times New Roman" w:cs="Times New Roman"/>
          <w:sz w:val="28"/>
          <w:szCs w:val="28"/>
        </w:rPr>
        <w:t>Ростехнадзора</w:t>
      </w:r>
      <w:proofErr w:type="spellEnd"/>
      <w:r w:rsidR="00C65C24" w:rsidRPr="00AE1319">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w:t>
      </w:r>
      <w:proofErr w:type="spellStart"/>
      <w:r w:rsidRPr="00AE1319">
        <w:rPr>
          <w:rFonts w:ascii="Times New Roman" w:hAnsi="Times New Roman" w:cs="Times New Roman"/>
          <w:sz w:val="28"/>
          <w:szCs w:val="28"/>
        </w:rPr>
        <w:t>водоохранных</w:t>
      </w:r>
      <w:proofErr w:type="spellEnd"/>
      <w:r w:rsidRPr="00AE1319">
        <w:rPr>
          <w:rFonts w:ascii="Times New Roman" w:hAnsi="Times New Roman" w:cs="Times New Roman"/>
          <w:sz w:val="28"/>
          <w:szCs w:val="28"/>
        </w:rPr>
        <w:t xml:space="preserve"> зон и прибрежных защитных полос водных </w:t>
      </w:r>
      <w:r w:rsidRPr="00AE1319">
        <w:rPr>
          <w:rFonts w:ascii="Times New Roman" w:hAnsi="Times New Roman" w:cs="Times New Roman"/>
          <w:sz w:val="28"/>
          <w:szCs w:val="28"/>
        </w:rPr>
        <w:lastRenderedPageBreak/>
        <w:t>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proofErr w:type="spellStart"/>
      <w:r w:rsidR="00291C40" w:rsidRPr="00AE1319">
        <w:rPr>
          <w:rFonts w:ascii="Times New Roman" w:hAnsi="Times New Roman" w:cs="Times New Roman"/>
          <w:sz w:val="28"/>
          <w:szCs w:val="28"/>
        </w:rPr>
        <w:t>гордского</w:t>
      </w:r>
      <w:proofErr w:type="spellEnd"/>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w:t>
      </w:r>
      <w:r w:rsidR="00C65C24" w:rsidRPr="00AE1319">
        <w:rPr>
          <w:rFonts w:cs="Times New Roman"/>
          <w:color w:val="000000"/>
          <w:sz w:val="28"/>
          <w:szCs w:val="28"/>
        </w:rPr>
        <w:lastRenderedPageBreak/>
        <w:t xml:space="preserve">«Ориентировочные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proofErr w:type="spellStart"/>
      <w:r w:rsidRPr="00AE1319">
        <w:rPr>
          <w:rFonts w:cs="Times New Roman"/>
          <w:color w:val="000000"/>
          <w:sz w:val="28"/>
          <w:szCs w:val="28"/>
          <w:lang w:val="en-US"/>
        </w:rPr>
        <w:t>Таблица</w:t>
      </w:r>
      <w:proofErr w:type="spellEnd"/>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lastRenderedPageBreak/>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 xml:space="preserve">застоя </w:t>
            </w:r>
            <w:r w:rsidRPr="00AE1319">
              <w:rPr>
                <w:rFonts w:ascii="Times New Roman" w:eastAsia="TimesNewRoman" w:hAnsi="Times New Roman"/>
                <w:b/>
                <w:sz w:val="24"/>
                <w:szCs w:val="24"/>
              </w:rPr>
              <w:lastRenderedPageBreak/>
              <w:t>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lastRenderedPageBreak/>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lastRenderedPageBreak/>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1319">
        <w:rPr>
          <w:rFonts w:cs="Times New Roman"/>
          <w:color w:val="000000"/>
          <w:sz w:val="28"/>
          <w:szCs w:val="28"/>
        </w:rPr>
        <w:t>межмагистральных</w:t>
      </w:r>
      <w:proofErr w:type="spellEnd"/>
      <w:r w:rsidRPr="00AE1319">
        <w:rPr>
          <w:rFonts w:cs="Times New Roman"/>
          <w:color w:val="000000"/>
          <w:sz w:val="28"/>
          <w:szCs w:val="28"/>
        </w:rPr>
        <w:t xml:space="preserve"> и </w:t>
      </w:r>
      <w:proofErr w:type="spellStart"/>
      <w:r w:rsidRPr="00AE1319">
        <w:rPr>
          <w:rFonts w:cs="Times New Roman"/>
          <w:color w:val="000000"/>
          <w:sz w:val="28"/>
          <w:szCs w:val="28"/>
        </w:rPr>
        <w:t>внутридворовых</w:t>
      </w:r>
      <w:proofErr w:type="spellEnd"/>
      <w:r w:rsidRPr="00AE1319">
        <w:rPr>
          <w:rFonts w:cs="Times New Roman"/>
          <w:color w:val="000000"/>
          <w:sz w:val="28"/>
          <w:szCs w:val="28"/>
        </w:rPr>
        <w:t xml:space="preserve">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w:t>
      </w:r>
      <w:r w:rsidR="00C65C24" w:rsidRPr="00AE1319">
        <w:rPr>
          <w:rFonts w:cs="Times New Roman"/>
          <w:color w:val="000000"/>
          <w:sz w:val="28"/>
          <w:szCs w:val="28"/>
        </w:rPr>
        <w:lastRenderedPageBreak/>
        <w:t xml:space="preserve">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w:t>
      </w:r>
      <w:proofErr w:type="spellStart"/>
      <w:r w:rsidRPr="00AE1319">
        <w:rPr>
          <w:rFonts w:cs="Times New Roman"/>
          <w:color w:val="000000"/>
          <w:sz w:val="28"/>
          <w:szCs w:val="28"/>
        </w:rPr>
        <w:t>нефте</w:t>
      </w:r>
      <w:proofErr w:type="spellEnd"/>
      <w:r w:rsidRPr="00AE1319">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AE1319">
        <w:rPr>
          <w:rFonts w:cs="Times New Roman"/>
          <w:color w:val="000000"/>
          <w:sz w:val="28"/>
          <w:szCs w:val="28"/>
        </w:rPr>
        <w:t>подсланевых</w:t>
      </w:r>
      <w:proofErr w:type="spellEnd"/>
      <w:r w:rsidRPr="00AE1319">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w:t>
      </w:r>
      <w:r w:rsidRPr="00AE1319">
        <w:rPr>
          <w:rFonts w:cs="Times New Roman"/>
          <w:color w:val="000000"/>
          <w:sz w:val="28"/>
          <w:szCs w:val="28"/>
        </w:rPr>
        <w:lastRenderedPageBreak/>
        <w:t xml:space="preserve">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 устройство прибрежных </w:t>
      </w:r>
      <w:proofErr w:type="spellStart"/>
      <w:r w:rsidRPr="00AE1319">
        <w:rPr>
          <w:rFonts w:cs="Times New Roman"/>
          <w:color w:val="000000"/>
          <w:sz w:val="28"/>
          <w:szCs w:val="28"/>
        </w:rPr>
        <w:t>водоохранных</w:t>
      </w:r>
      <w:proofErr w:type="spellEnd"/>
      <w:r w:rsidRPr="00AE1319">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w:t>
      </w:r>
      <w:proofErr w:type="spellStart"/>
      <w:r w:rsidRPr="00AE1319">
        <w:rPr>
          <w:rFonts w:cs="Times New Roman"/>
          <w:sz w:val="28"/>
          <w:szCs w:val="28"/>
        </w:rPr>
        <w:t>агрохимикатов</w:t>
      </w:r>
      <w:proofErr w:type="spellEnd"/>
      <w:r w:rsidRPr="00AE1319">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w:t>
      </w:r>
      <w:proofErr w:type="spellStart"/>
      <w:r w:rsidRPr="00AE1319">
        <w:rPr>
          <w:rFonts w:cs="Times New Roman"/>
          <w:color w:val="000000"/>
          <w:sz w:val="28"/>
          <w:szCs w:val="28"/>
        </w:rPr>
        <w:t>эвтрофирования</w:t>
      </w:r>
      <w:proofErr w:type="spellEnd"/>
      <w:r w:rsidRPr="00AE1319">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1319">
        <w:rPr>
          <w:rFonts w:cs="Times New Roman"/>
          <w:color w:val="000000"/>
          <w:sz w:val="28"/>
          <w:szCs w:val="28"/>
        </w:rPr>
        <w:t>водоохранными</w:t>
      </w:r>
      <w:proofErr w:type="spellEnd"/>
      <w:r w:rsidRPr="00AE1319">
        <w:rPr>
          <w:rFonts w:cs="Times New Roman"/>
          <w:color w:val="000000"/>
          <w:sz w:val="28"/>
          <w:szCs w:val="28"/>
        </w:rPr>
        <w:t xml:space="preserve">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w:t>
      </w:r>
      <w:r w:rsidRPr="00AE1319">
        <w:rPr>
          <w:rFonts w:cs="Times New Roman"/>
          <w:color w:val="000000"/>
          <w:sz w:val="28"/>
          <w:szCs w:val="28"/>
        </w:rPr>
        <w:lastRenderedPageBreak/>
        <w:t xml:space="preserve">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AE1319">
        <w:rPr>
          <w:rFonts w:cs="Times New Roman"/>
          <w:color w:val="000000"/>
          <w:sz w:val="28"/>
          <w:szCs w:val="28"/>
        </w:rPr>
        <w:t>Роспотребнадзора</w:t>
      </w:r>
      <w:proofErr w:type="spellEnd"/>
      <w:r w:rsidR="00C65C24" w:rsidRPr="00AE1319">
        <w:rPr>
          <w:rFonts w:cs="Times New Roman"/>
          <w:color w:val="000000"/>
          <w:sz w:val="28"/>
          <w:szCs w:val="28"/>
        </w:rPr>
        <w:t>.</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w:t>
            </w:r>
            <w:proofErr w:type="spellStart"/>
            <w:r w:rsidRPr="00AE1319">
              <w:rPr>
                <w:rFonts w:cs="Times New Roman"/>
              </w:rPr>
              <w:t>Zc</w:t>
            </w:r>
            <w:proofErr w:type="spellEnd"/>
            <w:r w:rsidRPr="00AE1319">
              <w:rPr>
                <w:rFonts w:cs="Times New Roman"/>
              </w:rPr>
              <w:t>)</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lastRenderedPageBreak/>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 xml:space="preserve">до </w:t>
            </w:r>
            <w:proofErr w:type="spellStart"/>
            <w:r w:rsidRPr="00AE1319">
              <w:rPr>
                <w:rFonts w:cs="Times New Roman"/>
              </w:rPr>
              <w:t>Kmax</w:t>
            </w:r>
            <w:proofErr w:type="spellEnd"/>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Kmax</w:t>
      </w:r>
      <w:proofErr w:type="spellEnd"/>
      <w:r w:rsidRPr="00AE1319">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Zc</w:t>
      </w:r>
      <w:proofErr w:type="spellEnd"/>
      <w:r w:rsidRPr="00AE1319">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 xml:space="preserve">III - барий, ванадий, вольфрам, марганец, стронций, </w:t>
      </w:r>
      <w:proofErr w:type="spellStart"/>
      <w:r w:rsidRPr="00AE1319">
        <w:rPr>
          <w:rFonts w:ascii="Times New Roman" w:hAnsi="Times New Roman"/>
          <w:sz w:val="28"/>
          <w:szCs w:val="28"/>
        </w:rPr>
        <w:t>ацетофенон</w:t>
      </w:r>
      <w:proofErr w:type="spellEnd"/>
      <w:r w:rsidRPr="00AE1319">
        <w:rPr>
          <w:rFonts w:ascii="Times New Roman" w:hAnsi="Times New Roman"/>
          <w:sz w:val="28"/>
          <w:szCs w:val="28"/>
        </w:rPr>
        <w:t>.</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486E36">
            <w:pPr>
              <w:autoSpaceDE w:val="0"/>
              <w:snapToGrid w:val="0"/>
              <w:jc w:val="center"/>
              <w:rPr>
                <w:rFonts w:ascii="Times New Roman" w:eastAsia="TimesNewRoman" w:hAnsi="Times New Roman"/>
                <w:sz w:val="24"/>
                <w:szCs w:val="24"/>
              </w:rPr>
            </w:pPr>
            <w:r w:rsidRPr="00AE1319">
              <w:rPr>
                <w:rFonts w:ascii="Times New Roman" w:eastAsia="TimesNewRoman" w:hAnsi="Times New Roman"/>
                <w:sz w:val="24"/>
                <w:szCs w:val="24"/>
              </w:rPr>
              <w:t xml:space="preserve">Категория </w:t>
            </w:r>
            <w:proofErr w:type="spellStart"/>
            <w:r w:rsidRPr="00AE1319">
              <w:rPr>
                <w:rFonts w:ascii="Times New Roman" w:eastAsia="TimesNewRoman" w:hAnsi="Times New Roman"/>
                <w:sz w:val="24"/>
                <w:szCs w:val="24"/>
              </w:rPr>
              <w:t>загрязнения</w:t>
            </w:r>
            <w:r w:rsidR="00314BF0" w:rsidRPr="00AE1319">
              <w:rPr>
                <w:rFonts w:ascii="Times New Roman" w:eastAsia="TimesNewRoman" w:hAnsi="Times New Roman"/>
                <w:sz w:val="24"/>
                <w:szCs w:val="24"/>
              </w:rPr>
              <w:t>П</w:t>
            </w:r>
            <w:r w:rsidRPr="00AE1319">
              <w:rPr>
                <w:rFonts w:ascii="Times New Roman" w:eastAsia="TimesNewRoman" w:hAnsi="Times New Roman"/>
                <w:sz w:val="24"/>
                <w:szCs w:val="24"/>
              </w:rPr>
              <w:t>очв</w:t>
            </w:r>
            <w:proofErr w:type="spellEnd"/>
          </w:p>
        </w:tc>
        <w:tc>
          <w:tcPr>
            <w:tcW w:w="1606"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Индекс</w:t>
            </w:r>
          </w:p>
          <w:p w:rsidR="00C65C24" w:rsidRPr="00AE1319" w:rsidRDefault="00C65C24" w:rsidP="00486E36">
            <w:pPr>
              <w:pStyle w:val="af9"/>
              <w:jc w:val="center"/>
              <w:rPr>
                <w:rFonts w:cs="Times New Roman"/>
              </w:rPr>
            </w:pPr>
            <w:r w:rsidRPr="00AE1319">
              <w:rPr>
                <w:rFonts w:cs="Times New Roman"/>
              </w:rPr>
              <w:t>БГКП</w:t>
            </w:r>
          </w:p>
        </w:tc>
        <w:tc>
          <w:tcPr>
            <w:tcW w:w="1607"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Индекс</w:t>
            </w:r>
          </w:p>
          <w:p w:rsidR="00C65C24" w:rsidRPr="00AE1319" w:rsidRDefault="00C65C24" w:rsidP="00486E36">
            <w:pPr>
              <w:pStyle w:val="af9"/>
              <w:jc w:val="center"/>
              <w:rPr>
                <w:rFonts w:cs="Times New Roman"/>
              </w:rPr>
            </w:pPr>
            <w:r w:rsidRPr="00AE1319">
              <w:rPr>
                <w:rFonts w:cs="Times New Roman"/>
              </w:rPr>
              <w:t>энтерококков</w:t>
            </w:r>
          </w:p>
        </w:tc>
        <w:tc>
          <w:tcPr>
            <w:tcW w:w="1606" w:type="dxa"/>
            <w:shd w:val="clear" w:color="auto" w:fill="EEECE1"/>
          </w:tcPr>
          <w:p w:rsidR="00C65C24" w:rsidRPr="00AE1319" w:rsidRDefault="00C65C24" w:rsidP="00486E36">
            <w:pPr>
              <w:autoSpaceDE w:val="0"/>
              <w:snapToGrid w:val="0"/>
              <w:jc w:val="center"/>
              <w:rPr>
                <w:rFonts w:ascii="Times New Roman" w:eastAsia="TimesNewRoman" w:hAnsi="Times New Roman"/>
                <w:sz w:val="24"/>
                <w:szCs w:val="24"/>
              </w:rPr>
            </w:pPr>
            <w:r w:rsidRPr="00AE1319">
              <w:rPr>
                <w:rFonts w:ascii="Times New Roman" w:eastAsia="TimesNewRoman" w:hAnsi="Times New Roman"/>
                <w:sz w:val="24"/>
                <w:szCs w:val="24"/>
              </w:rPr>
              <w:t>Патогенные</w:t>
            </w:r>
            <w:r w:rsidR="00486E36">
              <w:rPr>
                <w:rFonts w:ascii="Times New Roman" w:eastAsia="TimesNewRoman" w:hAnsi="Times New Roman"/>
                <w:sz w:val="24"/>
                <w:szCs w:val="24"/>
              </w:rPr>
              <w:t xml:space="preserve"> </w:t>
            </w: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r w:rsidR="00486E36">
              <w:rPr>
                <w:rFonts w:ascii="Times New Roman" w:eastAsia="TimesNewRoman" w:hAnsi="Times New Roman"/>
                <w:sz w:val="24"/>
                <w:szCs w:val="24"/>
              </w:rPr>
              <w:t xml:space="preserve"> </w:t>
            </w: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Яйца</w:t>
            </w:r>
          </w:p>
          <w:p w:rsidR="00C65C24" w:rsidRPr="00AE1319" w:rsidRDefault="00C65C24" w:rsidP="00486E36">
            <w:pPr>
              <w:pStyle w:val="af9"/>
              <w:jc w:val="center"/>
              <w:rPr>
                <w:rFonts w:cs="Times New Roman"/>
              </w:rPr>
            </w:pPr>
            <w:r w:rsidRPr="00AE1319">
              <w:rPr>
                <w:rFonts w:cs="Times New Roman"/>
              </w:rPr>
              <w:t>гельминтов,</w:t>
            </w:r>
          </w:p>
          <w:p w:rsidR="00C65C24" w:rsidRPr="00AE1319" w:rsidRDefault="00C65C24" w:rsidP="00486E36">
            <w:pPr>
              <w:pStyle w:val="af9"/>
              <w:jc w:val="center"/>
              <w:rPr>
                <w:rFonts w:cs="Times New Roman"/>
              </w:rPr>
            </w:pPr>
            <w:r w:rsidRPr="00AE1319">
              <w:rPr>
                <w:rFonts w:cs="Times New Roman"/>
              </w:rPr>
              <w:t>экз./кг</w:t>
            </w:r>
          </w:p>
        </w:tc>
        <w:tc>
          <w:tcPr>
            <w:tcW w:w="1613" w:type="dxa"/>
            <w:shd w:val="clear" w:color="auto" w:fill="EEECE1"/>
          </w:tcPr>
          <w:p w:rsidR="00C65C24" w:rsidRPr="00AE1319" w:rsidRDefault="00C65C24" w:rsidP="00486E36">
            <w:pPr>
              <w:pStyle w:val="af9"/>
              <w:snapToGrid w:val="0"/>
              <w:jc w:val="center"/>
              <w:rPr>
                <w:rFonts w:cs="Times New Roman"/>
              </w:rPr>
            </w:pPr>
            <w:r w:rsidRPr="00AE1319">
              <w:rPr>
                <w:rFonts w:cs="Times New Roman"/>
              </w:rPr>
              <w:t>Личинки-Л и куколки-К мух, экз.</w:t>
            </w:r>
          </w:p>
          <w:p w:rsidR="00C65C24" w:rsidRPr="00AE1319" w:rsidRDefault="00C65C24" w:rsidP="00486E36">
            <w:pPr>
              <w:pStyle w:val="af9"/>
              <w:jc w:val="center"/>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 xml:space="preserve">Л до 10, К — </w:t>
            </w:r>
            <w:proofErr w:type="spellStart"/>
            <w:r w:rsidRPr="00AE1319">
              <w:rPr>
                <w:rFonts w:cs="Times New Roman"/>
              </w:rPr>
              <w:t>отс</w:t>
            </w:r>
            <w:proofErr w:type="spellEnd"/>
            <w:r w:rsidRPr="00AE1319">
              <w:rPr>
                <w:rFonts w:cs="Times New Roman"/>
              </w:rPr>
              <w:t>.</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lastRenderedPageBreak/>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AE1319">
        <w:rPr>
          <w:rFonts w:cs="Times New Roman"/>
          <w:color w:val="000000"/>
          <w:sz w:val="28"/>
          <w:szCs w:val="28"/>
        </w:rPr>
        <w:t>энтеровирусов</w:t>
      </w:r>
      <w:proofErr w:type="spellEnd"/>
      <w:r w:rsidRPr="00AE1319">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по санитарно-</w:t>
      </w:r>
      <w:proofErr w:type="spellStart"/>
      <w:r w:rsidRPr="00AE1319">
        <w:rPr>
          <w:rFonts w:cs="Times New Roman"/>
          <w:color w:val="000000"/>
          <w:sz w:val="28"/>
          <w:szCs w:val="28"/>
        </w:rPr>
        <w:t>паразитологическим</w:t>
      </w:r>
      <w:proofErr w:type="spellEnd"/>
      <w:r w:rsidRPr="00AE1319">
        <w:rPr>
          <w:rFonts w:cs="Times New Roman"/>
          <w:color w:val="000000"/>
          <w:sz w:val="28"/>
          <w:szCs w:val="28"/>
        </w:rPr>
        <w:t xml:space="preserve"> показателям - наличие возбудителей кишечных паразитарных заболеваний (</w:t>
      </w:r>
      <w:proofErr w:type="spellStart"/>
      <w:r w:rsidRPr="00AE1319">
        <w:rPr>
          <w:rFonts w:cs="Times New Roman"/>
          <w:color w:val="000000"/>
          <w:sz w:val="28"/>
          <w:szCs w:val="28"/>
        </w:rPr>
        <w:t>геогельминтозы</w:t>
      </w:r>
      <w:proofErr w:type="spellEnd"/>
      <w:r w:rsidRPr="00AE1319">
        <w:rPr>
          <w:rFonts w:cs="Times New Roman"/>
          <w:color w:val="000000"/>
          <w:sz w:val="28"/>
          <w:szCs w:val="28"/>
        </w:rPr>
        <w:t xml:space="preserve">, </w:t>
      </w:r>
      <w:proofErr w:type="spellStart"/>
      <w:r w:rsidRPr="00AE1319">
        <w:rPr>
          <w:rFonts w:cs="Times New Roman"/>
          <w:color w:val="000000"/>
          <w:sz w:val="28"/>
          <w:szCs w:val="28"/>
        </w:rPr>
        <w:t>лямблиоз</w:t>
      </w:r>
      <w:proofErr w:type="spellEnd"/>
      <w:r w:rsidRPr="00AE1319">
        <w:rPr>
          <w:rFonts w:cs="Times New Roman"/>
          <w:color w:val="000000"/>
          <w:sz w:val="28"/>
          <w:szCs w:val="28"/>
        </w:rPr>
        <w:t xml:space="preserve">,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w:t>
      </w:r>
      <w:proofErr w:type="spellStart"/>
      <w:r w:rsidRPr="00AE1319">
        <w:rPr>
          <w:rFonts w:cs="Times New Roman"/>
          <w:color w:val="000000"/>
          <w:sz w:val="28"/>
          <w:szCs w:val="28"/>
        </w:rPr>
        <w:t>преимагинальных</w:t>
      </w:r>
      <w:proofErr w:type="spellEnd"/>
      <w:r w:rsidRPr="00AE1319">
        <w:rPr>
          <w:rFonts w:cs="Times New Roman"/>
          <w:color w:val="000000"/>
          <w:sz w:val="28"/>
          <w:szCs w:val="28"/>
        </w:rPr>
        <w:t xml:space="preserve">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AE1319">
        <w:rPr>
          <w:rFonts w:cs="Times New Roman"/>
          <w:color w:val="000000"/>
          <w:sz w:val="28"/>
          <w:szCs w:val="28"/>
        </w:rPr>
        <w:t>паразитологического</w:t>
      </w:r>
      <w:proofErr w:type="spellEnd"/>
      <w:r w:rsidR="00C65C24" w:rsidRPr="00AE1319">
        <w:rPr>
          <w:rFonts w:cs="Times New Roman"/>
          <w:color w:val="000000"/>
          <w:sz w:val="28"/>
          <w:szCs w:val="28"/>
        </w:rPr>
        <w:t xml:space="preserve">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xml:space="preserve">) по предписанию органов Федеральной службы </w:t>
            </w:r>
            <w:proofErr w:type="spellStart"/>
            <w:r w:rsidRPr="00AE1319">
              <w:rPr>
                <w:rFonts w:ascii="Times New Roman" w:hAnsi="Times New Roman"/>
                <w:sz w:val="24"/>
                <w:szCs w:val="24"/>
              </w:rPr>
              <w:t>Роспотребнадзора</w:t>
            </w:r>
            <w:proofErr w:type="spellEnd"/>
            <w:r w:rsidRPr="00AE1319">
              <w:rPr>
                <w:rFonts w:ascii="Times New Roman" w:hAnsi="Times New Roman"/>
                <w:sz w:val="24"/>
                <w:szCs w:val="24"/>
              </w:rPr>
              <w:t xml:space="preserve">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486E36">
            <w:pPr>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486E36">
            <w:pPr>
              <w:snapToGrid w:val="0"/>
              <w:spacing w:after="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lastRenderedPageBreak/>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AE1319">
        <w:rPr>
          <w:rFonts w:cs="Times New Roman"/>
          <w:color w:val="000000"/>
          <w:sz w:val="28"/>
          <w:szCs w:val="28"/>
        </w:rPr>
        <w:t>Роспотребнадзора</w:t>
      </w:r>
      <w:proofErr w:type="spellEnd"/>
      <w:r w:rsidRPr="00AE1319">
        <w:rPr>
          <w:rFonts w:cs="Times New Roman"/>
          <w:color w:val="000000"/>
          <w:sz w:val="28"/>
          <w:szCs w:val="28"/>
        </w:rPr>
        <w:t xml:space="preserve">.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w:t>
      </w:r>
      <w:r w:rsidR="00C65C24" w:rsidRPr="00AE1319">
        <w:rPr>
          <w:rFonts w:cs="Times New Roman"/>
          <w:color w:val="000000"/>
          <w:sz w:val="28"/>
          <w:szCs w:val="28"/>
        </w:rPr>
        <w:lastRenderedPageBreak/>
        <w:t xml:space="preserve">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AE1319">
        <w:rPr>
          <w:rFonts w:cs="Times New Roman"/>
          <w:color w:val="000000"/>
          <w:sz w:val="28"/>
          <w:szCs w:val="28"/>
        </w:rPr>
        <w:t>предпроектной</w:t>
      </w:r>
      <w:proofErr w:type="spellEnd"/>
      <w:r w:rsidR="00C65C24" w:rsidRPr="00AE1319">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proofErr w:type="spellStart"/>
      <w:r w:rsidRPr="00AE1319">
        <w:rPr>
          <w:rFonts w:cs="Times New Roman"/>
          <w:sz w:val="28"/>
          <w:szCs w:val="28"/>
        </w:rPr>
        <w:t>Аэкви</w:t>
      </w:r>
      <w:proofErr w:type="spellEnd"/>
      <w:r w:rsidRPr="00AE1319">
        <w:rPr>
          <w:rFonts w:cs="Times New Roman"/>
          <w:sz w:val="28"/>
          <w:szCs w:val="28"/>
        </w:rPr>
        <w:t xml:space="preserve">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 эквивалентный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 максимальный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w:t>
      </w:r>
      <w:r w:rsidRPr="00AE1319">
        <w:rPr>
          <w:rFonts w:cs="Times New Roman"/>
          <w:color w:val="000000"/>
          <w:sz w:val="28"/>
          <w:szCs w:val="28"/>
        </w:rPr>
        <w:lastRenderedPageBreak/>
        <w:t xml:space="preserve">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w:t>
      </w:r>
      <w:proofErr w:type="spellStart"/>
      <w:r w:rsidRPr="00AE1319">
        <w:rPr>
          <w:rFonts w:ascii="Times New Roman" w:hAnsi="Times New Roman"/>
          <w:color w:val="000000"/>
          <w:sz w:val="28"/>
          <w:szCs w:val="28"/>
        </w:rPr>
        <w:t>межмагистральных</w:t>
      </w:r>
      <w:proofErr w:type="spellEnd"/>
      <w:r w:rsidRPr="00AE131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AE1319">
        <w:rPr>
          <w:rFonts w:ascii="Times New Roman" w:hAnsi="Times New Roman"/>
          <w:color w:val="000000"/>
          <w:sz w:val="28"/>
          <w:szCs w:val="28"/>
        </w:rPr>
        <w:t>шумозащитных</w:t>
      </w:r>
      <w:proofErr w:type="spellEnd"/>
      <w:r w:rsidRPr="00AE131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w:t>
      </w:r>
      <w:proofErr w:type="spellStart"/>
      <w:r w:rsidRPr="00AE1319">
        <w:rPr>
          <w:rFonts w:cs="Times New Roman"/>
          <w:color w:val="000000"/>
          <w:sz w:val="28"/>
          <w:szCs w:val="28"/>
        </w:rPr>
        <w:t>виброзащиты</w:t>
      </w:r>
      <w:proofErr w:type="spellEnd"/>
      <w:r w:rsidRPr="00AE1319">
        <w:rPr>
          <w:rFonts w:cs="Times New Roman"/>
          <w:color w:val="000000"/>
          <w:sz w:val="28"/>
          <w:szCs w:val="28"/>
        </w:rPr>
        <w:t xml:space="preserve">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w:t>
      </w:r>
      <w:proofErr w:type="spellStart"/>
      <w:r w:rsidRPr="00AE1319">
        <w:rPr>
          <w:rFonts w:cs="Times New Roman"/>
          <w:color w:val="000000"/>
          <w:sz w:val="28"/>
          <w:szCs w:val="28"/>
        </w:rPr>
        <w:t>видеодисплейных</w:t>
      </w:r>
      <w:proofErr w:type="spellEnd"/>
      <w:r w:rsidRPr="00AE1319">
        <w:rPr>
          <w:rFonts w:cs="Times New Roman"/>
          <w:color w:val="000000"/>
          <w:sz w:val="28"/>
          <w:szCs w:val="28"/>
        </w:rPr>
        <w:t xml:space="preserve">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proofErr w:type="spellStart"/>
      <w:r w:rsidRPr="00AE1319">
        <w:rPr>
          <w:rFonts w:cs="Times New Roman"/>
          <w:sz w:val="28"/>
          <w:szCs w:val="28"/>
          <w:lang w:val="en-US"/>
        </w:rPr>
        <w:lastRenderedPageBreak/>
        <w:t>Таблица</w:t>
      </w:r>
      <w:proofErr w:type="spellEnd"/>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proofErr w:type="spellStart"/>
            <w:r w:rsidRPr="00AE1319">
              <w:rPr>
                <w:rFonts w:ascii="Times New Roman" w:eastAsia="TimesNewRoman" w:hAnsi="Times New Roman"/>
                <w:sz w:val="24"/>
                <w:szCs w:val="24"/>
              </w:rPr>
              <w:t>скв</w:t>
            </w:r>
            <w:proofErr w:type="spellEnd"/>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proofErr w:type="spellStart"/>
            <w:r w:rsidRPr="00AE1319">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lastRenderedPageBreak/>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 xml:space="preserve">Рекреационные зоны, в </w:t>
            </w:r>
            <w:proofErr w:type="spellStart"/>
            <w:r w:rsidRPr="00AE1319">
              <w:rPr>
                <w:rFonts w:cs="Times New Roman"/>
              </w:rPr>
              <w:t>т.ч</w:t>
            </w:r>
            <w:proofErr w:type="spellEnd"/>
            <w:r w:rsidRPr="00AE1319">
              <w:rPr>
                <w:rFonts w:cs="Times New Roman"/>
              </w:rPr>
              <w:t>.</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w:t>
            </w:r>
            <w:r w:rsidRPr="00AE1319">
              <w:rPr>
                <w:rFonts w:ascii="Times New Roman" w:eastAsia="TimesNewRoman" w:hAnsi="Times New Roman"/>
                <w:sz w:val="24"/>
                <w:szCs w:val="24"/>
              </w:rPr>
              <w:lastRenderedPageBreak/>
              <w:t>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lastRenderedPageBreak/>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w:t>
      </w:r>
      <w:r w:rsidR="00C65C24" w:rsidRPr="00AE1319">
        <w:rPr>
          <w:rFonts w:cs="Times New Roman"/>
          <w:color w:val="000000"/>
          <w:sz w:val="28"/>
          <w:szCs w:val="28"/>
        </w:rPr>
        <w:lastRenderedPageBreak/>
        <w:t xml:space="preserve">ограничения следует учитывать необходимость защиты от воздействия вторичного электромагнитного поля, </w:t>
      </w:r>
      <w:proofErr w:type="spellStart"/>
      <w:r w:rsidR="00C65C24" w:rsidRPr="00AE1319">
        <w:rPr>
          <w:rFonts w:cs="Times New Roman"/>
          <w:color w:val="000000"/>
          <w:sz w:val="28"/>
          <w:szCs w:val="28"/>
        </w:rPr>
        <w:t>переизлучаемого</w:t>
      </w:r>
      <w:proofErr w:type="spellEnd"/>
      <w:r w:rsidR="00C65C24" w:rsidRPr="00AE1319">
        <w:rPr>
          <w:rFonts w:cs="Times New Roman"/>
          <w:color w:val="000000"/>
          <w:sz w:val="28"/>
          <w:szCs w:val="28"/>
        </w:rPr>
        <w:t xml:space="preserve">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AE1319">
        <w:rPr>
          <w:rFonts w:cs="Times New Roman"/>
          <w:color w:val="000000"/>
          <w:sz w:val="28"/>
          <w:szCs w:val="28"/>
        </w:rPr>
        <w:t>видеодисплейных</w:t>
      </w:r>
      <w:proofErr w:type="spellEnd"/>
      <w:r w:rsidR="00C65C24" w:rsidRPr="00AE1319">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E1319">
        <w:rPr>
          <w:rFonts w:cs="Times New Roman"/>
          <w:color w:val="000000"/>
          <w:sz w:val="28"/>
          <w:szCs w:val="28"/>
        </w:rPr>
        <w:t>кВ</w:t>
      </w:r>
      <w:proofErr w:type="spellEnd"/>
      <w:r w:rsidRPr="00AE1319">
        <w:rPr>
          <w:rFonts w:cs="Times New Roman"/>
          <w:color w:val="000000"/>
          <w:sz w:val="28"/>
          <w:szCs w:val="28"/>
        </w:rPr>
        <w:t xml:space="preserve">/м: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 xml:space="preserve">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w:t>
      </w:r>
      <w:r w:rsidR="00C65C24" w:rsidRPr="00AE1319">
        <w:rPr>
          <w:rFonts w:ascii="Times New Roman" w:hAnsi="Times New Roman"/>
          <w:sz w:val="28"/>
          <w:szCs w:val="28"/>
        </w:rPr>
        <w:lastRenderedPageBreak/>
        <w:t>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МЭД гамма-излучения на участке не более 0,2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80 </w:t>
      </w:r>
      <w:proofErr w:type="spellStart"/>
      <w:r w:rsidRPr="00AE1319">
        <w:rPr>
          <w:rFonts w:cs="Times New Roman"/>
          <w:sz w:val="28"/>
          <w:szCs w:val="28"/>
        </w:rPr>
        <w:t>мБк</w:t>
      </w:r>
      <w:proofErr w:type="spellEnd"/>
      <w:r w:rsidRPr="00AE1319">
        <w:rPr>
          <w:rFonts w:cs="Times New Roman"/>
          <w:sz w:val="28"/>
          <w:szCs w:val="28"/>
        </w:rPr>
        <w:t>/кв.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отсутствие радиационных аномалий обследованием участка поисковыми </w:t>
      </w:r>
      <w:r w:rsidRPr="00AE1319">
        <w:rPr>
          <w:rFonts w:cs="Times New Roman"/>
          <w:sz w:val="28"/>
          <w:szCs w:val="28"/>
        </w:rPr>
        <w:lastRenderedPageBreak/>
        <w:t>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250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в среднем за любые последовательные 5 лет, но не более 5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w:t>
      </w:r>
      <w:r w:rsidR="00C65C24" w:rsidRPr="00AE1319">
        <w:rPr>
          <w:rFonts w:cs="Times New Roman"/>
          <w:color w:val="000000"/>
          <w:sz w:val="28"/>
          <w:szCs w:val="28"/>
        </w:rPr>
        <w:lastRenderedPageBreak/>
        <w:t xml:space="preserve">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456C4F" w:rsidRPr="00AE1319" w:rsidRDefault="00456C4F" w:rsidP="003A71FA">
      <w:pPr>
        <w:pStyle w:val="afa"/>
        <w:widowControl w:val="0"/>
        <w:spacing w:line="239" w:lineRule="auto"/>
        <w:rPr>
          <w:rFonts w:ascii="Times New Roman" w:hAnsi="Times New Roman" w:cs="Times New Roman"/>
          <w:sz w:val="28"/>
          <w:szCs w:val="28"/>
        </w:rPr>
      </w:pPr>
      <w:bookmarkStart w:id="85" w:name="_GoBack"/>
      <w:bookmarkEnd w:id="85"/>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 xml:space="preserve">Максимальный уровень шумового воздействия, </w:t>
            </w:r>
            <w:proofErr w:type="spellStart"/>
            <w:r w:rsidRPr="00AE1319">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AE1319">
              <w:rPr>
                <w:rFonts w:ascii="Times New Roman" w:hAnsi="Times New Roman" w:cs="Times New Roman"/>
                <w:sz w:val="24"/>
                <w:szCs w:val="24"/>
              </w:rPr>
              <w:t>ным</w:t>
            </w:r>
            <w:proofErr w:type="spellEnd"/>
            <w:r w:rsidRPr="00AE1319">
              <w:rPr>
                <w:rFonts w:ascii="Times New Roman" w:hAnsi="Times New Roman" w:cs="Times New Roman"/>
                <w:sz w:val="24"/>
                <w:szCs w:val="24"/>
              </w:rPr>
              <w:t xml:space="preserve">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 xml:space="preserve">Нормативно очи-щенные на локальных очистных сооружениях с возможным </w:t>
            </w:r>
            <w:r w:rsidRPr="00AE1319">
              <w:rPr>
                <w:rFonts w:ascii="Times New Roman" w:hAnsi="Times New Roman" w:cs="Times New Roman"/>
                <w:sz w:val="24"/>
                <w:szCs w:val="24"/>
              </w:rPr>
              <w:lastRenderedPageBreak/>
              <w:t>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lastRenderedPageBreak/>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lastRenderedPageBreak/>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 xml:space="preserve">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w:t>
      </w:r>
      <w:r w:rsidR="003A71FA" w:rsidRPr="00AE1319">
        <w:rPr>
          <w:rFonts w:ascii="Times New Roman" w:hAnsi="Times New Roman"/>
          <w:sz w:val="28"/>
          <w:szCs w:val="28"/>
        </w:rPr>
        <w:lastRenderedPageBreak/>
        <w:t>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 xml:space="preserve">Органы местного самоуправления в пределах своих полномочий могут принимать муниципальные правовые акты, регулирующие отношения, </w:t>
      </w:r>
      <w:r w:rsidR="009D5CCF" w:rsidRPr="00AE1319">
        <w:rPr>
          <w:rFonts w:ascii="Times New Roman" w:eastAsia="Times New Roman" w:hAnsi="Times New Roman"/>
          <w:sz w:val="28"/>
          <w:szCs w:val="28"/>
          <w:lang w:eastAsia="ru-RU"/>
        </w:rPr>
        <w:lastRenderedPageBreak/>
        <w:t>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lastRenderedPageBreak/>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3.4.6. При разработке мероприятий по обеспечению системы прогнозирования опасных геологических явлений необходимо </w:t>
      </w:r>
      <w:r w:rsidRPr="00AE1319">
        <w:rPr>
          <w:rFonts w:ascii="Times New Roman" w:hAnsi="Times New Roman"/>
          <w:sz w:val="28"/>
          <w:szCs w:val="28"/>
          <w:lang w:eastAsia="ru-RU"/>
        </w:rPr>
        <w:lastRenderedPageBreak/>
        <w:t>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1319">
        <w:rPr>
          <w:rFonts w:ascii="Times New Roman" w:hAnsi="Times New Roman"/>
          <w:sz w:val="28"/>
          <w:szCs w:val="28"/>
          <w:lang w:eastAsia="ru-RU"/>
        </w:rPr>
        <w:t>водообеспечения</w:t>
      </w:r>
      <w:proofErr w:type="spellEnd"/>
      <w:r w:rsidRPr="00AE1319">
        <w:rPr>
          <w:rFonts w:ascii="Times New Roman" w:hAnsi="Times New Roman"/>
          <w:sz w:val="28"/>
          <w:szCs w:val="28"/>
          <w:lang w:eastAsia="ru-RU"/>
        </w:rPr>
        <w:t xml:space="preserve"> и водоснабжения, эксплуатации промышленных</w:t>
      </w:r>
      <w:r w:rsidR="00FB6B50">
        <w:rPr>
          <w:rFonts w:ascii="Times New Roman" w:hAnsi="Times New Roman"/>
          <w:sz w:val="28"/>
          <w:szCs w:val="28"/>
          <w:lang w:eastAsia="ru-RU"/>
        </w:rPr>
        <w:t xml:space="preserve"> и коммунальных объектов, а так </w:t>
      </w:r>
      <w:r w:rsidRPr="00AE1319">
        <w:rPr>
          <w:rFonts w:ascii="Times New Roman" w:hAnsi="Times New Roman"/>
          <w:sz w:val="28"/>
          <w:szCs w:val="28"/>
          <w:lang w:eastAsia="ru-RU"/>
        </w:rPr>
        <w:t>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AE1319">
        <w:rPr>
          <w:rFonts w:ascii="Times New Roman" w:hAnsi="Times New Roman"/>
          <w:sz w:val="28"/>
          <w:szCs w:val="28"/>
        </w:rPr>
        <w:t>дейтельности</w:t>
      </w:r>
      <w:proofErr w:type="spellEnd"/>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Схемы территориального </w:t>
      </w:r>
      <w:r w:rsidRPr="00AE1319">
        <w:rPr>
          <w:rFonts w:ascii="Times New Roman" w:hAnsi="Times New Roman"/>
          <w:sz w:val="28"/>
          <w:szCs w:val="28"/>
        </w:rPr>
        <w:lastRenderedPageBreak/>
        <w:t xml:space="preserve">планирования </w:t>
      </w:r>
      <w:r w:rsidR="001A7803">
        <w:rPr>
          <w:rFonts w:ascii="Times New Roman" w:hAnsi="Times New Roman"/>
          <w:sz w:val="28"/>
          <w:szCs w:val="28"/>
        </w:rPr>
        <w:t>Питерского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proofErr w:type="spellStart"/>
      <w:r w:rsidR="001F2B89" w:rsidRPr="001A7803">
        <w:rPr>
          <w:rFonts w:ascii="Times New Roman" w:hAnsi="Times New Roman"/>
          <w:sz w:val="28"/>
          <w:szCs w:val="28"/>
        </w:rPr>
        <w:t>Миронов</w:t>
      </w:r>
      <w:r w:rsidR="00AE1319" w:rsidRPr="001A7803">
        <w:rPr>
          <w:rFonts w:ascii="Times New Roman" w:hAnsi="Times New Roman"/>
          <w:sz w:val="28"/>
          <w:szCs w:val="28"/>
        </w:rPr>
        <w:t>ского</w:t>
      </w:r>
      <w:proofErr w:type="spellEnd"/>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firstRow="1" w:lastRow="0" w:firstColumn="1" w:lastColumn="0" w:noHBand="0" w:noVBand="0"/>
      </w:tblPr>
      <w:tblGrid>
        <w:gridCol w:w="4451"/>
        <w:gridCol w:w="670"/>
        <w:gridCol w:w="4450"/>
      </w:tblGrid>
      <w:tr w:rsidR="00FB6B50" w:rsidTr="000A2B07">
        <w:tc>
          <w:tcPr>
            <w:tcW w:w="4451"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FB6B50" w:rsidRDefault="00FB6B50" w:rsidP="000A2B07">
            <w:pPr>
              <w:autoSpaceDE w:val="0"/>
              <w:autoSpaceDN w:val="0"/>
              <w:adjustRightInd w:val="0"/>
              <w:jc w:val="both"/>
              <w:rPr>
                <w:rFonts w:ascii="Times New Roman" w:hAnsi="Times New Roman"/>
                <w:sz w:val="28"/>
                <w:szCs w:val="28"/>
              </w:rPr>
            </w:pPr>
          </w:p>
        </w:tc>
        <w:tc>
          <w:tcPr>
            <w:tcW w:w="4450" w:type="dxa"/>
            <w:hideMark/>
          </w:tcPr>
          <w:p w:rsidR="00FB6B50" w:rsidRDefault="00FB6B50"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FB6B50" w:rsidTr="000A2B07">
        <w:tc>
          <w:tcPr>
            <w:tcW w:w="4451"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FB6B50" w:rsidRDefault="00FB6B50"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FB6B50">
      <w:footerReference w:type="default" r:id="rId17"/>
      <w:pgSz w:w="11906" w:h="16838" w:code="9"/>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30" w:rsidRDefault="00227730" w:rsidP="00E413F0">
      <w:pPr>
        <w:spacing w:after="0" w:line="240" w:lineRule="auto"/>
      </w:pPr>
      <w:r>
        <w:separator/>
      </w:r>
    </w:p>
  </w:endnote>
  <w:endnote w:type="continuationSeparator" w:id="0">
    <w:p w:rsidR="00227730" w:rsidRDefault="00227730"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EndPr/>
    <w:sdtContent>
      <w:p w:rsidR="003720C3" w:rsidRDefault="003F6C0F">
        <w:pPr>
          <w:pStyle w:val="ad"/>
          <w:jc w:val="right"/>
        </w:pPr>
        <w:r>
          <w:fldChar w:fldCharType="begin"/>
        </w:r>
        <w:r>
          <w:instrText xml:space="preserve"> PAGE   \* MERGEFORMAT </w:instrText>
        </w:r>
        <w:r>
          <w:fldChar w:fldCharType="separate"/>
        </w:r>
        <w:r w:rsidR="007438F6">
          <w:rPr>
            <w:noProof/>
          </w:rPr>
          <w:t>137</w:t>
        </w:r>
        <w:r>
          <w:rPr>
            <w:noProof/>
          </w:rPr>
          <w:fldChar w:fldCharType="end"/>
        </w:r>
      </w:p>
    </w:sdtContent>
  </w:sdt>
  <w:p w:rsidR="003720C3" w:rsidRDefault="003720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30" w:rsidRDefault="00227730" w:rsidP="00E413F0">
      <w:pPr>
        <w:spacing w:after="0" w:line="240" w:lineRule="auto"/>
      </w:pPr>
      <w:r>
        <w:separator/>
      </w:r>
    </w:p>
  </w:footnote>
  <w:footnote w:type="continuationSeparator" w:id="0">
    <w:p w:rsidR="00227730" w:rsidRDefault="00227730"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5ADD"/>
    <w:rsid w:val="00011BEA"/>
    <w:rsid w:val="00012340"/>
    <w:rsid w:val="00012759"/>
    <w:rsid w:val="000134C1"/>
    <w:rsid w:val="00014DFB"/>
    <w:rsid w:val="000218E5"/>
    <w:rsid w:val="00021D83"/>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520"/>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66E6C"/>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B48"/>
    <w:rsid w:val="00193E5B"/>
    <w:rsid w:val="001948D8"/>
    <w:rsid w:val="00194E26"/>
    <w:rsid w:val="00196134"/>
    <w:rsid w:val="0019696B"/>
    <w:rsid w:val="001A05A6"/>
    <w:rsid w:val="001A2FC5"/>
    <w:rsid w:val="001A389E"/>
    <w:rsid w:val="001A5EC9"/>
    <w:rsid w:val="001A7544"/>
    <w:rsid w:val="001A7803"/>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2B89"/>
    <w:rsid w:val="001F5740"/>
    <w:rsid w:val="001F72A7"/>
    <w:rsid w:val="0020241E"/>
    <w:rsid w:val="002036BF"/>
    <w:rsid w:val="00204F6E"/>
    <w:rsid w:val="00217B2B"/>
    <w:rsid w:val="00220AA5"/>
    <w:rsid w:val="0022269A"/>
    <w:rsid w:val="002240B8"/>
    <w:rsid w:val="002263CF"/>
    <w:rsid w:val="00227025"/>
    <w:rsid w:val="00227449"/>
    <w:rsid w:val="00227730"/>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B06"/>
    <w:rsid w:val="00287CE7"/>
    <w:rsid w:val="00287D8A"/>
    <w:rsid w:val="00291C40"/>
    <w:rsid w:val="0029224D"/>
    <w:rsid w:val="00293D48"/>
    <w:rsid w:val="00295BCC"/>
    <w:rsid w:val="002A3279"/>
    <w:rsid w:val="002A4C72"/>
    <w:rsid w:val="002A4FCB"/>
    <w:rsid w:val="002B28C7"/>
    <w:rsid w:val="002B592D"/>
    <w:rsid w:val="002B62A1"/>
    <w:rsid w:val="002C055E"/>
    <w:rsid w:val="002C14D9"/>
    <w:rsid w:val="002C2BA3"/>
    <w:rsid w:val="002C589E"/>
    <w:rsid w:val="002C700D"/>
    <w:rsid w:val="002C752C"/>
    <w:rsid w:val="002C7C13"/>
    <w:rsid w:val="002D2095"/>
    <w:rsid w:val="002D3BCB"/>
    <w:rsid w:val="002D3DD0"/>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2EB"/>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20C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6C0F"/>
    <w:rsid w:val="003F7995"/>
    <w:rsid w:val="00400903"/>
    <w:rsid w:val="00400D8B"/>
    <w:rsid w:val="004114FD"/>
    <w:rsid w:val="00412F75"/>
    <w:rsid w:val="004135BA"/>
    <w:rsid w:val="0041622A"/>
    <w:rsid w:val="00417BED"/>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86E36"/>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D33E9"/>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6BA0"/>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66"/>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3C0E"/>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3B1"/>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92451"/>
    <w:rsid w:val="006A1E9E"/>
    <w:rsid w:val="006A2237"/>
    <w:rsid w:val="006A2640"/>
    <w:rsid w:val="006A323E"/>
    <w:rsid w:val="006A3D23"/>
    <w:rsid w:val="006A59D3"/>
    <w:rsid w:val="006A6D75"/>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E70A0"/>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8F6"/>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1564"/>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1DC2"/>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5CD5"/>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3D4"/>
    <w:rsid w:val="00963A60"/>
    <w:rsid w:val="009658A0"/>
    <w:rsid w:val="00965B0C"/>
    <w:rsid w:val="00966CC1"/>
    <w:rsid w:val="00970118"/>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2D33"/>
    <w:rsid w:val="00A84FE2"/>
    <w:rsid w:val="00A90137"/>
    <w:rsid w:val="00A90A2B"/>
    <w:rsid w:val="00A94271"/>
    <w:rsid w:val="00A9670C"/>
    <w:rsid w:val="00AA0BB9"/>
    <w:rsid w:val="00AA1ACB"/>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46569"/>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186E"/>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4EE0"/>
    <w:rsid w:val="00D458F5"/>
    <w:rsid w:val="00D461AF"/>
    <w:rsid w:val="00D47F84"/>
    <w:rsid w:val="00D52A38"/>
    <w:rsid w:val="00D536F4"/>
    <w:rsid w:val="00D539C0"/>
    <w:rsid w:val="00D56164"/>
    <w:rsid w:val="00D570BD"/>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6B50"/>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4C3C897-914C-4322-9992-70A38147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970118"/>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970118"/>
    <w:pPr>
      <w:spacing w:before="120" w:after="120" w:line="240" w:lineRule="auto"/>
      <w:ind w:firstLine="709"/>
      <w:jc w:val="center"/>
    </w:pPr>
    <w:rPr>
      <w:rFonts w:ascii="Times New Roman" w:hAnsi="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98574068">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6249-E1CF-4C60-8EA5-9CE63908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137</Pages>
  <Words>46443</Words>
  <Characters>264729</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50</cp:revision>
  <cp:lastPrinted>2016-09-24T11:54:00Z</cp:lastPrinted>
  <dcterms:created xsi:type="dcterms:W3CDTF">2015-08-25T10:08:00Z</dcterms:created>
  <dcterms:modified xsi:type="dcterms:W3CDTF">2017-11-20T13:33:00Z</dcterms:modified>
</cp:coreProperties>
</file>