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02" w:rsidRPr="00FA3C9B" w:rsidRDefault="00F01D02" w:rsidP="00F01D02">
      <w:pPr>
        <w:autoSpaceDE w:val="0"/>
        <w:autoSpaceDN w:val="0"/>
        <w:adjustRightInd w:val="0"/>
        <w:jc w:val="center"/>
        <w:rPr>
          <w:rFonts w:ascii="Times New Roman" w:eastAsia="Times New Roman" w:hAnsi="Times New Roman"/>
          <w:sz w:val="20"/>
          <w:szCs w:val="20"/>
        </w:rPr>
      </w:pPr>
      <w:r>
        <w:rPr>
          <w:rFonts w:eastAsia="Times New Roman"/>
          <w:noProof/>
          <w:spacing w:val="20"/>
          <w:sz w:val="28"/>
          <w:szCs w:val="28"/>
          <w:lang w:eastAsia="ru-RU"/>
        </w:rPr>
        <w:drawing>
          <wp:inline distT="0" distB="0" distL="0" distR="0">
            <wp:extent cx="653415" cy="836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836295"/>
                    </a:xfrm>
                    <a:prstGeom prst="rect">
                      <a:avLst/>
                    </a:prstGeom>
                    <a:noFill/>
                    <a:ln>
                      <a:noFill/>
                    </a:ln>
                  </pic:spPr>
                </pic:pic>
              </a:graphicData>
            </a:graphic>
          </wp:inline>
        </w:drawing>
      </w:r>
    </w:p>
    <w:p w:rsidR="00F01D02" w:rsidRPr="00FA3C9B" w:rsidRDefault="00F01D02" w:rsidP="00F01D02">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СОБРАНИЕ ДЕПУТАТОВ</w:t>
      </w:r>
    </w:p>
    <w:p w:rsidR="00F01D02" w:rsidRPr="00FA3C9B" w:rsidRDefault="00F01D02" w:rsidP="00F01D02">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ПИТЕРСКОГО МУНИЦИПАЛЬНОГО РАЙОНА</w:t>
      </w:r>
    </w:p>
    <w:p w:rsidR="00F01D02" w:rsidRPr="00FA3C9B" w:rsidRDefault="00F01D02" w:rsidP="00F01D02">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САРАТОВСКОЙ ОБЛАСТИ</w:t>
      </w:r>
    </w:p>
    <w:tbl>
      <w:tblPr>
        <w:tblW w:w="9540" w:type="dxa"/>
        <w:tblInd w:w="-351" w:type="dxa"/>
        <w:tblCellMar>
          <w:left w:w="10" w:type="dxa"/>
          <w:right w:w="10" w:type="dxa"/>
        </w:tblCellMar>
        <w:tblLook w:val="0000" w:firstRow="0" w:lastRow="0" w:firstColumn="0" w:lastColumn="0" w:noHBand="0" w:noVBand="0"/>
      </w:tblPr>
      <w:tblGrid>
        <w:gridCol w:w="9540"/>
      </w:tblGrid>
      <w:tr w:rsidR="00F01D02" w:rsidRPr="00FA3C9B" w:rsidTr="00F01D02">
        <w:trPr>
          <w:trHeight w:val="100"/>
        </w:trPr>
        <w:tc>
          <w:tcPr>
            <w:tcW w:w="9540" w:type="dxa"/>
            <w:tcBorders>
              <w:top w:val="double" w:sz="18" w:space="0" w:color="000000"/>
            </w:tcBorders>
            <w:shd w:val="clear" w:color="auto" w:fill="auto"/>
            <w:tcMar>
              <w:top w:w="0" w:type="dxa"/>
              <w:left w:w="108" w:type="dxa"/>
              <w:bottom w:w="0" w:type="dxa"/>
              <w:right w:w="108" w:type="dxa"/>
            </w:tcMar>
          </w:tcPr>
          <w:p w:rsidR="00F01D02" w:rsidRPr="00FA3C9B" w:rsidRDefault="00F01D02" w:rsidP="00F01D02">
            <w:pPr>
              <w:autoSpaceDE w:val="0"/>
              <w:autoSpaceDN w:val="0"/>
              <w:adjustRightInd w:val="0"/>
              <w:rPr>
                <w:rFonts w:ascii="Times New Roman" w:eastAsia="Times New Roman" w:hAnsi="Times New Roman"/>
                <w:b/>
                <w:sz w:val="28"/>
                <w:szCs w:val="28"/>
              </w:rPr>
            </w:pPr>
          </w:p>
        </w:tc>
      </w:tr>
    </w:tbl>
    <w:p w:rsidR="00F01D02" w:rsidRPr="00FA3C9B" w:rsidRDefault="00F01D02" w:rsidP="00F01D02">
      <w:pPr>
        <w:autoSpaceDE w:val="0"/>
        <w:autoSpaceDN w:val="0"/>
        <w:adjustRightInd w:val="0"/>
        <w:jc w:val="center"/>
        <w:rPr>
          <w:rFonts w:ascii="Times New Roman" w:eastAsia="Times New Roman" w:hAnsi="Times New Roman"/>
          <w:b/>
          <w:sz w:val="40"/>
          <w:szCs w:val="40"/>
        </w:rPr>
      </w:pPr>
      <w:r w:rsidRPr="00FA3C9B">
        <w:rPr>
          <w:rFonts w:ascii="Times New Roman" w:eastAsia="Times New Roman" w:hAnsi="Times New Roman"/>
          <w:b/>
          <w:sz w:val="40"/>
          <w:szCs w:val="40"/>
        </w:rPr>
        <w:t>РЕШЕНИЕ</w:t>
      </w:r>
    </w:p>
    <w:p w:rsidR="00F01D02" w:rsidRPr="00FA3C9B" w:rsidRDefault="00F01D02" w:rsidP="00F01D02">
      <w:pPr>
        <w:autoSpaceDE w:val="0"/>
        <w:autoSpaceDN w:val="0"/>
        <w:adjustRightInd w:val="0"/>
        <w:jc w:val="center"/>
        <w:rPr>
          <w:rFonts w:ascii="Times New Roman" w:eastAsia="Times New Roman" w:hAnsi="Times New Roman"/>
          <w:b/>
        </w:rPr>
      </w:pPr>
      <w:proofErr w:type="spellStart"/>
      <w:r w:rsidRPr="00FA3C9B">
        <w:rPr>
          <w:rFonts w:ascii="Times New Roman" w:eastAsia="Times New Roman" w:hAnsi="Times New Roman"/>
          <w:b/>
        </w:rPr>
        <w:t>с.Питерка</w:t>
      </w:r>
      <w:proofErr w:type="spellEnd"/>
    </w:p>
    <w:p w:rsidR="00F01D02" w:rsidRPr="00FA3C9B" w:rsidRDefault="00F01D02" w:rsidP="00F01D02">
      <w:pPr>
        <w:autoSpaceDE w:val="0"/>
        <w:autoSpaceDN w:val="0"/>
        <w:adjustRightInd w:val="0"/>
        <w:rPr>
          <w:rFonts w:ascii="Times New Roman" w:eastAsia="Times New Roman" w:hAnsi="Times New Roman"/>
          <w:b/>
          <w:sz w:val="28"/>
          <w:szCs w:val="28"/>
        </w:rPr>
      </w:pPr>
      <w:r w:rsidRPr="00FA3C9B">
        <w:rPr>
          <w:rFonts w:ascii="Times New Roman" w:eastAsia="Times New Roman" w:hAnsi="Times New Roman"/>
          <w:b/>
          <w:sz w:val="28"/>
          <w:szCs w:val="28"/>
        </w:rPr>
        <w:t xml:space="preserve">от </w:t>
      </w:r>
      <w:r>
        <w:rPr>
          <w:rFonts w:ascii="Times New Roman" w:eastAsia="Times New Roman" w:hAnsi="Times New Roman"/>
          <w:b/>
          <w:sz w:val="28"/>
          <w:szCs w:val="28"/>
        </w:rPr>
        <w:t>20</w:t>
      </w:r>
      <w:r w:rsidRPr="00FA3C9B">
        <w:rPr>
          <w:rFonts w:ascii="Times New Roman" w:eastAsia="Times New Roman" w:hAnsi="Times New Roman"/>
          <w:b/>
          <w:sz w:val="28"/>
          <w:szCs w:val="28"/>
        </w:rPr>
        <w:t xml:space="preserve"> </w:t>
      </w:r>
      <w:r>
        <w:rPr>
          <w:rFonts w:ascii="Times New Roman" w:eastAsia="Times New Roman" w:hAnsi="Times New Roman"/>
          <w:b/>
          <w:sz w:val="28"/>
          <w:szCs w:val="28"/>
        </w:rPr>
        <w:t>но</w:t>
      </w:r>
      <w:r w:rsidRPr="00FA3C9B">
        <w:rPr>
          <w:rFonts w:ascii="Times New Roman" w:eastAsia="Times New Roman" w:hAnsi="Times New Roman"/>
          <w:b/>
          <w:sz w:val="28"/>
          <w:szCs w:val="28"/>
        </w:rPr>
        <w:t xml:space="preserve">ября 2017 г.                     </w:t>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t xml:space="preserve">    №1</w:t>
      </w:r>
      <w:r>
        <w:rPr>
          <w:rFonts w:ascii="Times New Roman" w:eastAsia="Times New Roman" w:hAnsi="Times New Roman"/>
          <w:b/>
          <w:sz w:val="28"/>
          <w:szCs w:val="28"/>
        </w:rPr>
        <w:t>6</w:t>
      </w:r>
      <w:r w:rsidRPr="00FA3C9B">
        <w:rPr>
          <w:rFonts w:ascii="Times New Roman" w:eastAsia="Times New Roman" w:hAnsi="Times New Roman"/>
          <w:b/>
          <w:sz w:val="28"/>
          <w:szCs w:val="28"/>
        </w:rPr>
        <w:t>-</w:t>
      </w:r>
      <w:r>
        <w:rPr>
          <w:rFonts w:ascii="Times New Roman" w:eastAsia="Times New Roman" w:hAnsi="Times New Roman"/>
          <w:b/>
          <w:sz w:val="28"/>
          <w:szCs w:val="28"/>
        </w:rPr>
        <w:t>13</w:t>
      </w:r>
    </w:p>
    <w:p w:rsidR="006E67D6" w:rsidRDefault="006E67D6" w:rsidP="006E67D6">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6E67D6" w:rsidRDefault="006E67D6" w:rsidP="006E67D6">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6E67D6" w:rsidRDefault="006E67D6" w:rsidP="006E67D6">
      <w:pPr>
        <w:spacing w:line="240" w:lineRule="auto"/>
        <w:contextualSpacing/>
        <w:rPr>
          <w:rFonts w:ascii="Times New Roman" w:hAnsi="Times New Roman"/>
          <w:sz w:val="28"/>
          <w:szCs w:val="28"/>
        </w:rPr>
      </w:pPr>
      <w:r>
        <w:rPr>
          <w:rFonts w:ascii="Times New Roman" w:hAnsi="Times New Roman"/>
          <w:sz w:val="28"/>
          <w:szCs w:val="28"/>
        </w:rPr>
        <w:t xml:space="preserve">Орошаемого муниципального образования </w:t>
      </w:r>
    </w:p>
    <w:p w:rsidR="006E67D6" w:rsidRDefault="006E67D6" w:rsidP="006E67D6">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6E67D6" w:rsidRDefault="006E67D6" w:rsidP="006E67D6">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6E67D6" w:rsidRDefault="006E67D6" w:rsidP="006E67D6">
      <w:pPr>
        <w:rPr>
          <w:rFonts w:ascii="Times New Roman" w:hAnsi="Times New Roman"/>
          <w:sz w:val="28"/>
          <w:szCs w:val="28"/>
        </w:rPr>
      </w:pPr>
    </w:p>
    <w:p w:rsidR="006E67D6" w:rsidRDefault="006E67D6" w:rsidP="006E67D6">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6E67D6" w:rsidRDefault="006E67D6" w:rsidP="006E67D6">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Орошаемого муниципального образования Питерского муниципального района Саратовской области согласно приложению.</w:t>
      </w:r>
    </w:p>
    <w:p w:rsidR="006E67D6" w:rsidRDefault="006E67D6" w:rsidP="006E67D6">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Орошаемого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E67D6" w:rsidRDefault="006E67D6" w:rsidP="006E67D6">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3.Настоящее решение вступает в силу с момента опубликования на официальном сайте администрации Питерского муниципального района в сети «Интернет» </w:t>
      </w:r>
      <w:hyperlink r:id="rId9" w:history="1">
        <w:r w:rsidR="00F01D02" w:rsidRPr="00BB09A7">
          <w:rPr>
            <w:rStyle w:val="af"/>
            <w:rFonts w:ascii="Times New Roman" w:hAnsi="Times New Roman"/>
            <w:sz w:val="28"/>
            <w:szCs w:val="28"/>
          </w:rPr>
          <w:t>http://piterka.sarmo.ru</w:t>
        </w:r>
      </w:hyperlink>
      <w:r>
        <w:rPr>
          <w:rFonts w:ascii="Times New Roman" w:hAnsi="Times New Roman"/>
          <w:sz w:val="28"/>
          <w:szCs w:val="28"/>
        </w:rPr>
        <w:t>.</w:t>
      </w:r>
    </w:p>
    <w:p w:rsidR="00F01D02" w:rsidRDefault="00F01D02" w:rsidP="006E67D6">
      <w:pPr>
        <w:spacing w:line="240" w:lineRule="auto"/>
        <w:ind w:firstLine="708"/>
        <w:contextualSpacing/>
        <w:jc w:val="both"/>
        <w:rPr>
          <w:rFonts w:ascii="Times New Roman" w:hAnsi="Times New Roman"/>
          <w:sz w:val="28"/>
          <w:szCs w:val="28"/>
        </w:rPr>
      </w:pPr>
    </w:p>
    <w:tbl>
      <w:tblPr>
        <w:tblW w:w="0" w:type="auto"/>
        <w:tblLook w:val="00A0" w:firstRow="1" w:lastRow="0" w:firstColumn="1" w:lastColumn="0" w:noHBand="0" w:noVBand="0"/>
      </w:tblPr>
      <w:tblGrid>
        <w:gridCol w:w="4451"/>
        <w:gridCol w:w="670"/>
        <w:gridCol w:w="4450"/>
      </w:tblGrid>
      <w:tr w:rsidR="006E67D6" w:rsidTr="006E67D6">
        <w:tc>
          <w:tcPr>
            <w:tcW w:w="4451" w:type="dxa"/>
            <w:hideMark/>
          </w:tcPr>
          <w:p w:rsidR="006E67D6" w:rsidRDefault="006E67D6">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6E67D6" w:rsidRDefault="006E67D6">
            <w:pPr>
              <w:autoSpaceDE w:val="0"/>
              <w:autoSpaceDN w:val="0"/>
              <w:adjustRightInd w:val="0"/>
              <w:jc w:val="both"/>
              <w:rPr>
                <w:rFonts w:ascii="Times New Roman" w:hAnsi="Times New Roman"/>
                <w:sz w:val="28"/>
                <w:szCs w:val="28"/>
              </w:rPr>
            </w:pPr>
          </w:p>
        </w:tc>
        <w:tc>
          <w:tcPr>
            <w:tcW w:w="4450" w:type="dxa"/>
            <w:hideMark/>
          </w:tcPr>
          <w:p w:rsidR="006E67D6" w:rsidRDefault="006E67D6">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6E67D6" w:rsidTr="006E67D6">
        <w:tc>
          <w:tcPr>
            <w:tcW w:w="4451" w:type="dxa"/>
            <w:hideMark/>
          </w:tcPr>
          <w:p w:rsidR="006E67D6" w:rsidRDefault="006E67D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В.Н.Дерябин</w:t>
            </w:r>
            <w:proofErr w:type="spellEnd"/>
          </w:p>
        </w:tc>
        <w:tc>
          <w:tcPr>
            <w:tcW w:w="670" w:type="dxa"/>
            <w:hideMark/>
          </w:tcPr>
          <w:p w:rsidR="006E67D6" w:rsidRDefault="006E67D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6E67D6" w:rsidRDefault="006E67D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6E67D6" w:rsidRDefault="006E67D6" w:rsidP="006E67D6">
      <w:pPr>
        <w:jc w:val="center"/>
        <w:rPr>
          <w:rFonts w:ascii="Times New Roman" w:hAnsi="Times New Roman"/>
          <w:b/>
          <w:sz w:val="28"/>
          <w:szCs w:val="28"/>
          <w:highlight w:val="yellow"/>
        </w:rPr>
      </w:pPr>
    </w:p>
    <w:p w:rsidR="006E67D6" w:rsidRDefault="006E67D6" w:rsidP="006E67D6">
      <w:pPr>
        <w:spacing w:after="0" w:line="240" w:lineRule="auto"/>
        <w:ind w:left="5387"/>
        <w:rPr>
          <w:rFonts w:ascii="Times New Roman" w:hAnsi="Times New Roman"/>
          <w:sz w:val="28"/>
          <w:szCs w:val="28"/>
        </w:rPr>
      </w:pPr>
      <w:r>
        <w:rPr>
          <w:rFonts w:ascii="Times New Roman" w:hAnsi="Times New Roman"/>
          <w:sz w:val="28"/>
          <w:szCs w:val="28"/>
        </w:rPr>
        <w:lastRenderedPageBreak/>
        <w:t>Приложение к решению Собрания депутатов Питерского муниципального района</w:t>
      </w:r>
    </w:p>
    <w:p w:rsidR="006E67D6" w:rsidRDefault="00F01D02" w:rsidP="006E67D6">
      <w:pPr>
        <w:spacing w:after="0" w:line="240" w:lineRule="auto"/>
        <w:ind w:left="5387"/>
        <w:rPr>
          <w:rFonts w:ascii="Times New Roman" w:hAnsi="Times New Roman"/>
          <w:sz w:val="28"/>
          <w:szCs w:val="28"/>
        </w:rPr>
      </w:pPr>
      <w:r>
        <w:rPr>
          <w:rFonts w:ascii="Times New Roman" w:hAnsi="Times New Roman"/>
          <w:sz w:val="28"/>
          <w:szCs w:val="28"/>
        </w:rPr>
        <w:t>о</w:t>
      </w:r>
      <w:r w:rsidR="006E67D6">
        <w:rPr>
          <w:rFonts w:ascii="Times New Roman" w:hAnsi="Times New Roman"/>
          <w:sz w:val="28"/>
          <w:szCs w:val="28"/>
        </w:rPr>
        <w:t xml:space="preserve">т </w:t>
      </w:r>
      <w:r>
        <w:rPr>
          <w:rFonts w:ascii="Times New Roman" w:hAnsi="Times New Roman"/>
          <w:sz w:val="28"/>
          <w:szCs w:val="28"/>
        </w:rPr>
        <w:t xml:space="preserve">20 ноября 2017 года </w:t>
      </w:r>
      <w:r w:rsidR="006E67D6">
        <w:rPr>
          <w:rFonts w:ascii="Times New Roman" w:hAnsi="Times New Roman"/>
          <w:sz w:val="28"/>
          <w:szCs w:val="28"/>
        </w:rPr>
        <w:t>№</w:t>
      </w:r>
      <w:r>
        <w:rPr>
          <w:rFonts w:ascii="Times New Roman" w:hAnsi="Times New Roman"/>
          <w:sz w:val="28"/>
          <w:szCs w:val="28"/>
        </w:rPr>
        <w:t>16-13</w:t>
      </w:r>
    </w:p>
    <w:p w:rsidR="006E67D6" w:rsidRDefault="006E67D6" w:rsidP="006A3D23">
      <w:pPr>
        <w:spacing w:after="0" w:line="240" w:lineRule="auto"/>
        <w:jc w:val="center"/>
        <w:rPr>
          <w:rFonts w:ascii="Times New Roman" w:eastAsia="Times New Roman" w:hAnsi="Times New Roman"/>
          <w:b/>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2C4338"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Орошаемое муниципальное образование</w:t>
      </w:r>
      <w:r w:rsidR="00C11882">
        <w:rPr>
          <w:rFonts w:ascii="Times New Roman" w:eastAsia="Times New Roman" w:hAnsi="Times New Roman"/>
          <w:b/>
          <w:sz w:val="28"/>
          <w:szCs w:val="28"/>
          <w:lang w:eastAsia="ru-RU"/>
        </w:rPr>
        <w:t xml:space="preserve"> </w:t>
      </w:r>
      <w:r w:rsidR="00251380">
        <w:rPr>
          <w:rFonts w:ascii="Times New Roman" w:eastAsia="Times New Roman" w:hAnsi="Times New Roman"/>
          <w:b/>
          <w:sz w:val="28"/>
          <w:szCs w:val="28"/>
          <w:lang w:eastAsia="ru-RU"/>
        </w:rPr>
        <w:t>Питерского муниципального района</w:t>
      </w:r>
      <w:r w:rsidR="006A3D23" w:rsidRPr="00792171">
        <w:rPr>
          <w:rFonts w:ascii="Times New Roman" w:eastAsia="Times New Roman" w:hAnsi="Times New Roman"/>
          <w:b/>
          <w:sz w:val="28"/>
          <w:szCs w:val="28"/>
          <w:lang w:eastAsia="ru-RU"/>
        </w:rPr>
        <w:t xml:space="preserve">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2C4338">
        <w:rPr>
          <w:rFonts w:ascii="Times New Roman" w:hAnsi="Times New Roman"/>
          <w:sz w:val="28"/>
          <w:szCs w:val="28"/>
        </w:rPr>
        <w:t>Орошаемое муниципальное образование</w:t>
      </w:r>
      <w:r w:rsidRPr="00792171">
        <w:rPr>
          <w:rFonts w:ascii="Times New Roman" w:hAnsi="Times New Roman"/>
          <w:sz w:val="28"/>
          <w:szCs w:val="28"/>
        </w:rPr>
        <w:t xml:space="preserve">(далее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00251380">
        <w:rPr>
          <w:rFonts w:ascii="Times New Roman" w:hAnsi="Times New Roman"/>
          <w:sz w:val="28"/>
          <w:szCs w:val="28"/>
        </w:rPr>
        <w:t>Питерского</w:t>
      </w:r>
      <w:proofErr w:type="spellEnd"/>
      <w:r w:rsidR="00251380">
        <w:rPr>
          <w:rFonts w:ascii="Times New Roman" w:hAnsi="Times New Roman"/>
          <w:sz w:val="28"/>
          <w:szCs w:val="28"/>
        </w:rPr>
        <w:t xml:space="preserve"> муниципального района</w:t>
      </w:r>
      <w:r w:rsidRPr="00792171">
        <w:rPr>
          <w:rFonts w:ascii="Times New Roman" w:hAnsi="Times New Roman"/>
          <w:sz w:val="28"/>
          <w:szCs w:val="28"/>
        </w:rPr>
        <w:t xml:space="preserve">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proofErr w:type="spellStart"/>
      <w:r w:rsidR="00251380">
        <w:rPr>
          <w:rFonts w:ascii="Times New Roman" w:hAnsi="Times New Roman"/>
          <w:sz w:val="28"/>
          <w:szCs w:val="28"/>
        </w:rPr>
        <w:t>Орошаем</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Pr="00792171">
        <w:rPr>
          <w:rFonts w:ascii="Times New Roman" w:hAnsi="Times New Roman"/>
          <w:sz w:val="28"/>
          <w:szCs w:val="28"/>
        </w:rPr>
        <w:t>формируются</w:t>
      </w:r>
      <w:proofErr w:type="spellEnd"/>
      <w:r w:rsidRPr="00792171">
        <w:rPr>
          <w:rFonts w:ascii="Times New Roman" w:hAnsi="Times New Roman"/>
          <w:sz w:val="28"/>
          <w:szCs w:val="28"/>
        </w:rPr>
        <w:t xml:space="preserve">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2C4338">
        <w:rPr>
          <w:rFonts w:ascii="Times New Roman" w:hAnsi="Times New Roman"/>
          <w:sz w:val="28"/>
          <w:szCs w:val="28"/>
        </w:rPr>
        <w:t>Орошаемое муниципальное образование</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2C4338">
        <w:rPr>
          <w:rFonts w:ascii="Times New Roman" w:hAnsi="Times New Roman"/>
          <w:sz w:val="28"/>
          <w:szCs w:val="28"/>
        </w:rPr>
        <w:t>Орошаемое муниципальное образование</w:t>
      </w:r>
      <w:r w:rsidR="006A3D23" w:rsidRPr="00792171">
        <w:rPr>
          <w:rFonts w:ascii="Times New Roman" w:hAnsi="Times New Roman"/>
          <w:sz w:val="28"/>
          <w:szCs w:val="28"/>
        </w:rPr>
        <w:t xml:space="preserve">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proofErr w:type="spellStart"/>
      <w:r w:rsidR="00251380">
        <w:rPr>
          <w:rFonts w:ascii="Times New Roman" w:hAnsi="Times New Roman"/>
          <w:sz w:val="28"/>
          <w:szCs w:val="28"/>
        </w:rPr>
        <w:t>Орошаем</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proofErr w:type="spellStart"/>
      <w:r w:rsidR="00251380">
        <w:rPr>
          <w:rFonts w:ascii="Times New Roman" w:hAnsi="Times New Roman"/>
          <w:sz w:val="28"/>
          <w:szCs w:val="28"/>
        </w:rPr>
        <w:t>Орошаем</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Безбарьерная</w:t>
      </w:r>
      <w:proofErr w:type="spellEnd"/>
      <w:r w:rsidRPr="00792171">
        <w:rPr>
          <w:rFonts w:cs="Times New Roman"/>
          <w:b/>
          <w:bCs/>
          <w:color w:val="000000"/>
          <w:sz w:val="28"/>
          <w:szCs w:val="28"/>
        </w:rPr>
        <w:t xml:space="preserve"> среда</w:t>
      </w:r>
      <w:r w:rsidRPr="00792171">
        <w:rPr>
          <w:rFonts w:cs="Times New Roman"/>
          <w:color w:val="000000"/>
          <w:sz w:val="28"/>
          <w:szCs w:val="28"/>
        </w:rPr>
        <w:t xml:space="preserve"> - совокупность условий, позволяющих осуществлять </w:t>
      </w:r>
      <w:r w:rsidRPr="00792171">
        <w:rPr>
          <w:rFonts w:cs="Times New Roman"/>
          <w:color w:val="000000"/>
          <w:sz w:val="28"/>
          <w:szCs w:val="28"/>
        </w:rPr>
        <w:lastRenderedPageBreak/>
        <w:t>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Водоохранная</w:t>
      </w:r>
      <w:proofErr w:type="spellEnd"/>
      <w:r w:rsidRPr="00792171">
        <w:rPr>
          <w:rFonts w:cs="Times New Roman"/>
          <w:b/>
          <w:bCs/>
          <w:color w:val="000000"/>
          <w:sz w:val="28"/>
          <w:szCs w:val="28"/>
        </w:rPr>
        <w:t xml:space="preserve">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w:t>
      </w:r>
      <w:r w:rsidRPr="00792171">
        <w:rPr>
          <w:rFonts w:cs="Times New Roman"/>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w:t>
      </w:r>
      <w:proofErr w:type="gramStart"/>
      <w:r w:rsidRPr="00792171">
        <w:rPr>
          <w:rFonts w:cs="Times New Roman"/>
          <w:color w:val="000000"/>
          <w:sz w:val="28"/>
          <w:szCs w:val="28"/>
        </w:rPr>
        <w:t>общие  лестничные</w:t>
      </w:r>
      <w:proofErr w:type="gramEnd"/>
      <w:r w:rsidRPr="00792171">
        <w:rPr>
          <w:rFonts w:cs="Times New Roman"/>
          <w:color w:val="000000"/>
          <w:sz w:val="28"/>
          <w:szCs w:val="28"/>
        </w:rPr>
        <w:t xml:space="preserve">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w:t>
      </w:r>
      <w:r w:rsidRPr="00792171">
        <w:rPr>
          <w:rFonts w:cs="Times New Roman"/>
          <w:color w:val="000000"/>
          <w:sz w:val="28"/>
          <w:szCs w:val="28"/>
        </w:rPr>
        <w:lastRenderedPageBreak/>
        <w:t>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792171">
        <w:rPr>
          <w:rFonts w:cs="Times New Roman"/>
          <w:color w:val="000000"/>
          <w:sz w:val="28"/>
          <w:szCs w:val="28"/>
        </w:rPr>
        <w:t>водоохранные</w:t>
      </w:r>
      <w:proofErr w:type="spellEnd"/>
      <w:r w:rsidRPr="00792171">
        <w:rPr>
          <w:rFonts w:cs="Times New Roman"/>
          <w:color w:val="000000"/>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w:t>
      </w:r>
      <w:r w:rsidRPr="00792171">
        <w:rPr>
          <w:rFonts w:cs="Times New Roman"/>
          <w:color w:val="000000"/>
          <w:sz w:val="28"/>
          <w:szCs w:val="28"/>
        </w:rPr>
        <w:lastRenderedPageBreak/>
        <w:t>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w:t>
      </w:r>
      <w:proofErr w:type="gramStart"/>
      <w:r w:rsidRPr="00792171">
        <w:rPr>
          <w:rFonts w:cs="Times New Roman"/>
          <w:b/>
          <w:bCs/>
          <w:color w:val="000000"/>
          <w:sz w:val="28"/>
          <w:szCs w:val="28"/>
        </w:rPr>
        <w:t xml:space="preserve">использование  </w:t>
      </w:r>
      <w:r w:rsidRPr="00792171">
        <w:rPr>
          <w:rFonts w:cs="Times New Roman"/>
          <w:color w:val="000000"/>
          <w:sz w:val="28"/>
          <w:szCs w:val="28"/>
        </w:rPr>
        <w:t>-</w:t>
      </w:r>
      <w:proofErr w:type="gramEnd"/>
      <w:r w:rsidRPr="00792171">
        <w:rPr>
          <w:rFonts w:cs="Times New Roman"/>
          <w:color w:val="000000"/>
          <w:sz w:val="28"/>
          <w:szCs w:val="28"/>
        </w:rPr>
        <w:t xml:space="preserve">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Pr="00792171" w:rsidRDefault="009C28E1" w:rsidP="002479F1">
      <w:pPr>
        <w:pStyle w:val="af7"/>
        <w:spacing w:after="0" w:line="100" w:lineRule="atLeast"/>
        <w:ind w:firstLine="714"/>
        <w:jc w:val="both"/>
        <w:rPr>
          <w:rFonts w:cs="Times New Roman"/>
          <w:color w:val="000000"/>
          <w:sz w:val="28"/>
          <w:szCs w:val="28"/>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lastRenderedPageBreak/>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251380">
        <w:rPr>
          <w:rFonts w:ascii="Times New Roman" w:hAnsi="Times New Roman"/>
          <w:sz w:val="28"/>
          <w:szCs w:val="28"/>
        </w:rPr>
        <w:t>Питерского района</w:t>
      </w:r>
      <w:r w:rsidRPr="00792171">
        <w:rPr>
          <w:rFonts w:ascii="Times New Roman" w:hAnsi="Times New Roman"/>
          <w:sz w:val="28"/>
          <w:szCs w:val="28"/>
        </w:rPr>
        <w:t xml:space="preserve"> и </w:t>
      </w:r>
      <w:proofErr w:type="spellStart"/>
      <w:r w:rsidR="00251380">
        <w:rPr>
          <w:rFonts w:ascii="Times New Roman" w:hAnsi="Times New Roman"/>
          <w:sz w:val="28"/>
          <w:szCs w:val="28"/>
        </w:rPr>
        <w:t>Орошаем</w:t>
      </w:r>
      <w:r w:rsidR="00792171" w:rsidRPr="00792171">
        <w:rPr>
          <w:rFonts w:ascii="Times New Roman" w:hAnsi="Times New Roman"/>
          <w:sz w:val="28"/>
          <w:szCs w:val="28"/>
        </w:rPr>
        <w:t>ского</w:t>
      </w:r>
      <w:proofErr w:type="spellEnd"/>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23 ноября 2009 г. № 261-ФЗ «Об энергосбережении и о повышении </w:t>
      </w:r>
      <w:proofErr w:type="gramStart"/>
      <w:r w:rsidRPr="00792171">
        <w:rPr>
          <w:rFonts w:ascii="Times New Roman" w:hAnsi="Times New Roman"/>
          <w:sz w:val="28"/>
          <w:szCs w:val="28"/>
        </w:rPr>
        <w:t>энергетической эффективности</w:t>
      </w:r>
      <w:proofErr w:type="gramEnd"/>
      <w:r w:rsidRPr="00792171">
        <w:rPr>
          <w:rFonts w:ascii="Times New Roman" w:hAnsi="Times New Roman"/>
          <w:sz w:val="28"/>
          <w:szCs w:val="28"/>
        </w:rPr>
        <w:t xml:space="preserve">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8 ноября 2007 г. № 257-ФЗ «Об автомобильных </w:t>
      </w:r>
      <w:proofErr w:type="gramStart"/>
      <w:r w:rsidRPr="00792171">
        <w:rPr>
          <w:rFonts w:ascii="Times New Roman" w:hAnsi="Times New Roman"/>
          <w:sz w:val="28"/>
          <w:szCs w:val="28"/>
        </w:rPr>
        <w:t>дорогах  и</w:t>
      </w:r>
      <w:proofErr w:type="gramEnd"/>
      <w:r w:rsidRPr="00792171">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Приказ </w:t>
      </w:r>
      <w:proofErr w:type="spellStart"/>
      <w:r w:rsidRPr="00792171">
        <w:rPr>
          <w:rFonts w:ascii="Times New Roman" w:hAnsi="Times New Roman"/>
          <w:sz w:val="28"/>
          <w:szCs w:val="28"/>
        </w:rPr>
        <w:t>Ростехнадзора</w:t>
      </w:r>
      <w:proofErr w:type="spellEnd"/>
      <w:r w:rsidRPr="00792171">
        <w:rPr>
          <w:rFonts w:ascii="Times New Roman" w:hAnsi="Times New Roman"/>
          <w:sz w:val="28"/>
          <w:szCs w:val="28"/>
        </w:rPr>
        <w:t xml:space="preserve">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СН 465-74 «Нормы отвода земель для электрических сетей напряжением 0,4 – 500 </w:t>
      </w:r>
      <w:proofErr w:type="spellStart"/>
      <w:r w:rsidRPr="00792171">
        <w:rPr>
          <w:rFonts w:ascii="Times New Roman" w:hAnsi="Times New Roman"/>
          <w:sz w:val="28"/>
          <w:szCs w:val="28"/>
        </w:rPr>
        <w:t>кВ</w:t>
      </w:r>
      <w:proofErr w:type="spellEnd"/>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72094B" w:rsidRDefault="00EC32A6" w:rsidP="00EC32A6">
      <w:pPr>
        <w:shd w:val="clear" w:color="auto" w:fill="FFFFFF"/>
        <w:spacing w:after="0" w:line="306" w:lineRule="atLeast"/>
        <w:ind w:firstLine="708"/>
        <w:jc w:val="both"/>
        <w:rPr>
          <w:rFonts w:ascii="Times New Roman" w:hAnsi="Times New Roman"/>
          <w:sz w:val="28"/>
          <w:szCs w:val="28"/>
        </w:rPr>
      </w:pPr>
      <w:r w:rsidRPr="0072094B">
        <w:rPr>
          <w:rFonts w:ascii="Times New Roman" w:hAnsi="Times New Roman"/>
          <w:sz w:val="28"/>
          <w:szCs w:val="28"/>
        </w:rPr>
        <w:t>Ген</w:t>
      </w:r>
      <w:r w:rsidR="00AD0392" w:rsidRPr="0072094B">
        <w:rPr>
          <w:rFonts w:ascii="Times New Roman" w:hAnsi="Times New Roman"/>
          <w:sz w:val="28"/>
          <w:szCs w:val="28"/>
        </w:rPr>
        <w:t>е</w:t>
      </w:r>
      <w:r w:rsidRPr="0072094B">
        <w:rPr>
          <w:rFonts w:ascii="Times New Roman" w:hAnsi="Times New Roman"/>
          <w:sz w:val="28"/>
          <w:szCs w:val="28"/>
        </w:rPr>
        <w:t>ральны</w:t>
      </w:r>
      <w:r w:rsidR="00D0311F" w:rsidRPr="0072094B">
        <w:rPr>
          <w:rFonts w:ascii="Times New Roman" w:hAnsi="Times New Roman"/>
          <w:sz w:val="28"/>
          <w:szCs w:val="28"/>
        </w:rPr>
        <w:t>й</w:t>
      </w:r>
      <w:r w:rsidRPr="0072094B">
        <w:rPr>
          <w:rFonts w:ascii="Times New Roman" w:hAnsi="Times New Roman"/>
          <w:sz w:val="28"/>
          <w:szCs w:val="28"/>
        </w:rPr>
        <w:t xml:space="preserve"> план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00251380" w:rsidRPr="0072094B">
        <w:rPr>
          <w:rFonts w:ascii="Times New Roman" w:hAnsi="Times New Roman"/>
          <w:sz w:val="28"/>
          <w:szCs w:val="28"/>
        </w:rPr>
        <w:t>Питерского</w:t>
      </w:r>
      <w:proofErr w:type="spellEnd"/>
      <w:r w:rsidR="00251380" w:rsidRPr="0072094B">
        <w:rPr>
          <w:rFonts w:ascii="Times New Roman" w:hAnsi="Times New Roman"/>
          <w:sz w:val="28"/>
          <w:szCs w:val="28"/>
        </w:rPr>
        <w:t xml:space="preserve"> муниципального района</w:t>
      </w:r>
      <w:r w:rsidR="00791142" w:rsidRPr="0072094B">
        <w:rPr>
          <w:rFonts w:ascii="Times New Roman" w:hAnsi="Times New Roman"/>
          <w:sz w:val="28"/>
          <w:szCs w:val="28"/>
        </w:rPr>
        <w:t xml:space="preserve"> 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72094B">
        <w:rPr>
          <w:rFonts w:ascii="Times New Roman" w:hAnsi="Times New Roman"/>
          <w:sz w:val="28"/>
          <w:szCs w:val="28"/>
        </w:rPr>
        <w:t xml:space="preserve">Правила землепользования и застройки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00251380" w:rsidRPr="0072094B">
        <w:rPr>
          <w:rFonts w:ascii="Times New Roman" w:hAnsi="Times New Roman"/>
          <w:sz w:val="28"/>
          <w:szCs w:val="28"/>
        </w:rPr>
        <w:t>Питерского</w:t>
      </w:r>
      <w:proofErr w:type="spellEnd"/>
      <w:r w:rsidR="00251380" w:rsidRPr="0072094B">
        <w:rPr>
          <w:rFonts w:ascii="Times New Roman" w:hAnsi="Times New Roman"/>
          <w:sz w:val="28"/>
          <w:szCs w:val="28"/>
        </w:rPr>
        <w:t xml:space="preserve"> муниципального района</w:t>
      </w:r>
      <w:r w:rsidR="00791142" w:rsidRPr="0072094B">
        <w:rPr>
          <w:rFonts w:ascii="Times New Roman" w:hAnsi="Times New Roman"/>
          <w:sz w:val="28"/>
          <w:szCs w:val="28"/>
        </w:rPr>
        <w:t xml:space="preserve"> 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9F6536" w:rsidRDefault="0072094B" w:rsidP="009F6536">
      <w:pPr>
        <w:pStyle w:val="afffffff9"/>
        <w:spacing w:line="288" w:lineRule="auto"/>
        <w:ind w:firstLine="851"/>
        <w:rPr>
          <w:sz w:val="28"/>
          <w:szCs w:val="28"/>
          <w:lang w:val="ru-RU"/>
        </w:rPr>
      </w:pPr>
      <w:r>
        <w:rPr>
          <w:sz w:val="28"/>
          <w:szCs w:val="28"/>
          <w:lang w:val="ru-RU"/>
        </w:rPr>
        <w:t>Орошаемое</w:t>
      </w:r>
      <w:r w:rsidRPr="00200E76">
        <w:rPr>
          <w:sz w:val="28"/>
          <w:szCs w:val="28"/>
          <w:lang w:val="ru-RU"/>
        </w:rPr>
        <w:t xml:space="preserve"> МО расположено в </w:t>
      </w:r>
      <w:r>
        <w:rPr>
          <w:sz w:val="28"/>
          <w:szCs w:val="28"/>
          <w:lang w:val="ru-RU"/>
        </w:rPr>
        <w:t>юго-западной</w:t>
      </w:r>
      <w:r w:rsidRPr="00200E76">
        <w:rPr>
          <w:sz w:val="28"/>
          <w:szCs w:val="28"/>
          <w:lang w:val="ru-RU"/>
        </w:rPr>
        <w:t xml:space="preserve"> части Питерского муниципального района, общая площадь территории </w:t>
      </w:r>
      <w:proofErr w:type="spellStart"/>
      <w:r w:rsidRPr="00200E76">
        <w:rPr>
          <w:sz w:val="28"/>
          <w:szCs w:val="28"/>
          <w:lang w:val="ru-RU"/>
        </w:rPr>
        <w:t>состовляет</w:t>
      </w:r>
      <w:proofErr w:type="spellEnd"/>
      <w:r w:rsidRPr="00200E76">
        <w:rPr>
          <w:sz w:val="28"/>
          <w:szCs w:val="28"/>
          <w:lang w:val="ru-RU"/>
        </w:rPr>
        <w:t xml:space="preserve"> </w:t>
      </w:r>
      <w:r>
        <w:rPr>
          <w:sz w:val="28"/>
          <w:szCs w:val="28"/>
          <w:lang w:val="ru-RU"/>
        </w:rPr>
        <w:t>23125</w:t>
      </w:r>
      <w:r w:rsidRPr="00200E76">
        <w:rPr>
          <w:sz w:val="28"/>
          <w:szCs w:val="28"/>
          <w:lang w:val="ru-RU"/>
        </w:rPr>
        <w:t xml:space="preserve"> га, </w:t>
      </w:r>
      <w:r>
        <w:rPr>
          <w:sz w:val="28"/>
          <w:szCs w:val="28"/>
          <w:lang w:val="ru-RU"/>
        </w:rPr>
        <w:t xml:space="preserve">общая численность населения составляет </w:t>
      </w:r>
      <w:r w:rsidR="000E1E75">
        <w:rPr>
          <w:sz w:val="28"/>
          <w:szCs w:val="28"/>
          <w:lang w:val="ru-RU"/>
        </w:rPr>
        <w:t>731</w:t>
      </w:r>
      <w:r>
        <w:rPr>
          <w:sz w:val="28"/>
          <w:szCs w:val="28"/>
          <w:lang w:val="ru-RU"/>
        </w:rPr>
        <w:t xml:space="preserve"> </w:t>
      </w:r>
      <w:proofErr w:type="gramStart"/>
      <w:r>
        <w:rPr>
          <w:sz w:val="28"/>
          <w:szCs w:val="28"/>
          <w:lang w:val="ru-RU"/>
        </w:rPr>
        <w:t>чел</w:t>
      </w:r>
      <w:proofErr w:type="gramEnd"/>
      <w:r>
        <w:rPr>
          <w:sz w:val="28"/>
          <w:szCs w:val="28"/>
          <w:lang w:val="ru-RU"/>
        </w:rPr>
        <w:t xml:space="preserve">, </w:t>
      </w:r>
      <w:r w:rsidRPr="00200E76">
        <w:rPr>
          <w:sz w:val="28"/>
          <w:szCs w:val="28"/>
          <w:lang w:val="ru-RU"/>
        </w:rPr>
        <w:t>админи</w:t>
      </w:r>
      <w:r>
        <w:rPr>
          <w:sz w:val="28"/>
          <w:szCs w:val="28"/>
          <w:lang w:val="ru-RU"/>
        </w:rPr>
        <w:t xml:space="preserve">стративный центр поселения – </w:t>
      </w:r>
      <w:proofErr w:type="spellStart"/>
      <w:r>
        <w:rPr>
          <w:sz w:val="28"/>
          <w:szCs w:val="28"/>
          <w:lang w:val="ru-RU"/>
        </w:rPr>
        <w:t>с.</w:t>
      </w:r>
      <w:r w:rsidR="000E1E75">
        <w:rPr>
          <w:sz w:val="28"/>
          <w:szCs w:val="28"/>
          <w:lang w:val="ru-RU"/>
        </w:rPr>
        <w:t>Запрудное</w:t>
      </w:r>
      <w:proofErr w:type="spellEnd"/>
      <w:r w:rsidRPr="00200E76">
        <w:rPr>
          <w:sz w:val="28"/>
          <w:szCs w:val="28"/>
          <w:lang w:val="ru-RU"/>
        </w:rPr>
        <w:t xml:space="preserve">. </w:t>
      </w:r>
    </w:p>
    <w:p w:rsidR="009F6536" w:rsidRDefault="0072094B" w:rsidP="009F6536">
      <w:pPr>
        <w:pStyle w:val="afffffff9"/>
        <w:spacing w:line="288" w:lineRule="auto"/>
        <w:ind w:firstLine="851"/>
        <w:rPr>
          <w:sz w:val="28"/>
          <w:szCs w:val="28"/>
          <w:lang w:val="ru-RU"/>
        </w:rPr>
      </w:pPr>
      <w:r w:rsidRPr="00200E76">
        <w:rPr>
          <w:sz w:val="28"/>
          <w:szCs w:val="28"/>
          <w:lang w:val="ru-RU"/>
        </w:rPr>
        <w:t xml:space="preserve">Территория </w:t>
      </w:r>
      <w:r w:rsidR="00C11882">
        <w:rPr>
          <w:sz w:val="28"/>
          <w:szCs w:val="28"/>
          <w:lang w:val="ru-RU"/>
        </w:rPr>
        <w:t>Орошаемо</w:t>
      </w:r>
      <w:r w:rsidR="00346081">
        <w:rPr>
          <w:sz w:val="28"/>
          <w:szCs w:val="28"/>
          <w:lang w:val="ru-RU"/>
        </w:rPr>
        <w:t>го</w:t>
      </w:r>
      <w:r w:rsidRPr="00200E76">
        <w:rPr>
          <w:sz w:val="28"/>
          <w:szCs w:val="28"/>
          <w:lang w:val="ru-RU"/>
        </w:rPr>
        <w:t xml:space="preserve"> МО граничит: на севере с </w:t>
      </w:r>
      <w:proofErr w:type="spellStart"/>
      <w:r w:rsidR="00F360E0">
        <w:rPr>
          <w:sz w:val="28"/>
          <w:szCs w:val="28"/>
          <w:lang w:val="ru-RU"/>
        </w:rPr>
        <w:t>Краснокутским</w:t>
      </w:r>
      <w:proofErr w:type="spellEnd"/>
      <w:r w:rsidRPr="00200E76">
        <w:rPr>
          <w:sz w:val="28"/>
          <w:szCs w:val="28"/>
          <w:lang w:val="ru-RU"/>
        </w:rPr>
        <w:t xml:space="preserve"> муниципальным </w:t>
      </w:r>
      <w:r w:rsidR="00F360E0">
        <w:rPr>
          <w:sz w:val="28"/>
          <w:szCs w:val="28"/>
          <w:lang w:val="ru-RU"/>
        </w:rPr>
        <w:t>районом</w:t>
      </w:r>
      <w:r w:rsidRPr="00200E76">
        <w:rPr>
          <w:sz w:val="28"/>
          <w:szCs w:val="28"/>
          <w:lang w:val="ru-RU"/>
        </w:rPr>
        <w:t xml:space="preserve">; на </w:t>
      </w:r>
      <w:r w:rsidR="00F360E0">
        <w:rPr>
          <w:sz w:val="28"/>
          <w:szCs w:val="28"/>
          <w:lang w:val="ru-RU"/>
        </w:rPr>
        <w:t>востоке</w:t>
      </w:r>
      <w:r w:rsidRPr="00200E76">
        <w:rPr>
          <w:sz w:val="28"/>
          <w:szCs w:val="28"/>
          <w:lang w:val="ru-RU"/>
        </w:rPr>
        <w:t xml:space="preserve"> – с </w:t>
      </w:r>
      <w:proofErr w:type="spellStart"/>
      <w:r w:rsidR="00F360E0">
        <w:rPr>
          <w:sz w:val="28"/>
          <w:szCs w:val="28"/>
          <w:lang w:val="ru-RU"/>
        </w:rPr>
        <w:t>Агафонов</w:t>
      </w:r>
      <w:r>
        <w:rPr>
          <w:sz w:val="28"/>
          <w:szCs w:val="28"/>
          <w:lang w:val="ru-RU"/>
        </w:rPr>
        <w:t>ским</w:t>
      </w:r>
      <w:proofErr w:type="spellEnd"/>
      <w:r w:rsidRPr="00200E76">
        <w:rPr>
          <w:sz w:val="28"/>
          <w:szCs w:val="28"/>
          <w:lang w:val="ru-RU"/>
        </w:rPr>
        <w:t xml:space="preserve"> муниципальным образованием, на </w:t>
      </w:r>
      <w:r w:rsidR="00F360E0">
        <w:rPr>
          <w:sz w:val="28"/>
          <w:szCs w:val="28"/>
          <w:lang w:val="ru-RU"/>
        </w:rPr>
        <w:t>юго-</w:t>
      </w:r>
      <w:r w:rsidRPr="00200E76">
        <w:rPr>
          <w:sz w:val="28"/>
          <w:szCs w:val="28"/>
          <w:lang w:val="ru-RU"/>
        </w:rPr>
        <w:t xml:space="preserve">западе с </w:t>
      </w:r>
      <w:r w:rsidR="00F360E0">
        <w:rPr>
          <w:sz w:val="28"/>
          <w:szCs w:val="28"/>
          <w:lang w:val="ru-RU"/>
        </w:rPr>
        <w:t>Волгоградской областью.</w:t>
      </w:r>
    </w:p>
    <w:p w:rsidR="009F6536" w:rsidRDefault="0072094B" w:rsidP="009F6536">
      <w:pPr>
        <w:pStyle w:val="afffffff9"/>
        <w:spacing w:line="288" w:lineRule="auto"/>
        <w:ind w:firstLine="851"/>
        <w:rPr>
          <w:sz w:val="28"/>
          <w:szCs w:val="28"/>
          <w:lang w:val="ru-RU"/>
        </w:rPr>
      </w:pPr>
      <w:r w:rsidRPr="00200E76">
        <w:rPr>
          <w:sz w:val="28"/>
          <w:szCs w:val="28"/>
          <w:lang w:val="ru-RU"/>
        </w:rPr>
        <w:lastRenderedPageBreak/>
        <w:t xml:space="preserve">Планировочную сеть </w:t>
      </w:r>
      <w:r w:rsidR="00CC679D">
        <w:rPr>
          <w:sz w:val="28"/>
          <w:szCs w:val="28"/>
          <w:lang w:val="ru-RU"/>
        </w:rPr>
        <w:t>Орошаемого</w:t>
      </w:r>
      <w:r w:rsidRPr="00200E76">
        <w:rPr>
          <w:sz w:val="28"/>
          <w:szCs w:val="28"/>
          <w:lang w:val="ru-RU"/>
        </w:rPr>
        <w:t xml:space="preserve"> МО задают основные транспортные потоки и коммуникации </w:t>
      </w:r>
      <w:proofErr w:type="spellStart"/>
      <w:r w:rsidRPr="00200E76">
        <w:rPr>
          <w:sz w:val="28"/>
          <w:szCs w:val="28"/>
          <w:lang w:val="ru-RU"/>
        </w:rPr>
        <w:t>субмеридионального</w:t>
      </w:r>
      <w:proofErr w:type="spellEnd"/>
      <w:r w:rsidRPr="00200E76">
        <w:rPr>
          <w:sz w:val="28"/>
          <w:szCs w:val="28"/>
          <w:lang w:val="ru-RU"/>
        </w:rPr>
        <w:t xml:space="preserve"> направления – линии электроснабжения, автодороги. </w:t>
      </w:r>
    </w:p>
    <w:p w:rsidR="009F6536" w:rsidRDefault="0072094B" w:rsidP="009F6536">
      <w:pPr>
        <w:pStyle w:val="afffffff9"/>
        <w:spacing w:line="288" w:lineRule="auto"/>
        <w:ind w:firstLine="851"/>
        <w:rPr>
          <w:sz w:val="28"/>
          <w:szCs w:val="28"/>
          <w:lang w:val="ru-RU"/>
        </w:rPr>
      </w:pPr>
      <w:r w:rsidRPr="009F6536">
        <w:rPr>
          <w:sz w:val="28"/>
          <w:szCs w:val="28"/>
          <w:lang w:val="ru-RU"/>
        </w:rPr>
        <w:t xml:space="preserve">Село </w:t>
      </w:r>
      <w:r w:rsidR="00CC679D" w:rsidRPr="009F6536">
        <w:rPr>
          <w:sz w:val="28"/>
          <w:szCs w:val="28"/>
          <w:lang w:val="ru-RU"/>
        </w:rPr>
        <w:t>Запрудное</w:t>
      </w:r>
      <w:r w:rsidRPr="009F6536">
        <w:rPr>
          <w:sz w:val="28"/>
          <w:szCs w:val="28"/>
          <w:lang w:val="ru-RU"/>
        </w:rPr>
        <w:t xml:space="preserve"> –50гр.</w:t>
      </w:r>
      <w:r w:rsidR="00DF0D07" w:rsidRPr="009F6536">
        <w:rPr>
          <w:sz w:val="28"/>
          <w:szCs w:val="28"/>
          <w:lang w:val="ru-RU"/>
        </w:rPr>
        <w:t>54</w:t>
      </w:r>
      <w:r w:rsidRPr="009F6536">
        <w:rPr>
          <w:sz w:val="28"/>
          <w:szCs w:val="28"/>
          <w:lang w:val="ru-RU"/>
        </w:rPr>
        <w:t>мин. СШ, 47гр.</w:t>
      </w:r>
      <w:r w:rsidR="00DF0D07" w:rsidRPr="009F6536">
        <w:rPr>
          <w:sz w:val="28"/>
          <w:szCs w:val="28"/>
          <w:lang w:val="ru-RU"/>
        </w:rPr>
        <w:t>1</w:t>
      </w:r>
      <w:r w:rsidRPr="009F6536">
        <w:rPr>
          <w:sz w:val="28"/>
          <w:szCs w:val="28"/>
          <w:lang w:val="ru-RU"/>
        </w:rPr>
        <w:t>6мин. ВД.</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9F6536" w:rsidRDefault="0072094B" w:rsidP="009F6536">
      <w:pPr>
        <w:pStyle w:val="afffffff9"/>
        <w:spacing w:line="288" w:lineRule="auto"/>
        <w:ind w:firstLine="851"/>
        <w:rPr>
          <w:sz w:val="28"/>
          <w:lang w:val="ru-RU" w:eastAsia="ru-RU"/>
        </w:rPr>
      </w:pPr>
      <w:r w:rsidRPr="009F6536">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9F6536" w:rsidRPr="009F6536" w:rsidRDefault="0072094B" w:rsidP="009F6536">
      <w:pPr>
        <w:pStyle w:val="afffffff9"/>
        <w:spacing w:line="288" w:lineRule="auto"/>
        <w:ind w:firstLine="851"/>
        <w:rPr>
          <w:sz w:val="28"/>
          <w:lang w:val="ru-RU" w:eastAsia="ru-RU"/>
        </w:rPr>
      </w:pPr>
      <w:r w:rsidRPr="006E67D6">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9F6536">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 xml:space="preserve">В результате </w:t>
      </w:r>
      <w:proofErr w:type="spellStart"/>
      <w:r w:rsidRPr="009F6536">
        <w:rPr>
          <w:sz w:val="28"/>
          <w:lang w:val="ru-RU" w:eastAsia="ru-RU"/>
        </w:rPr>
        <w:t>континентальности</w:t>
      </w:r>
      <w:proofErr w:type="spellEnd"/>
      <w:r w:rsidRPr="009F6536">
        <w:rPr>
          <w:sz w:val="28"/>
          <w:lang w:val="ru-RU" w:eastAsia="ru-RU"/>
        </w:rPr>
        <w:t xml:space="preserve">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 xml:space="preserve">Период активной вегетации (период со среднесуточной температурой более 10°С) равен 160 дням. </w:t>
      </w:r>
      <w:r w:rsidRPr="006E67D6">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9F6536">
        <w:rPr>
          <w:sz w:val="28"/>
          <w:lang w:val="ru-RU" w:eastAsia="ru-RU"/>
        </w:rPr>
        <w:t>В начале апреля начинается оттаивание почвы.</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lastRenderedPageBreak/>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 xml:space="preserve">Относительная влажность воздуха меняется в широких пределах: в январе — 85%, в июле — 50%. </w:t>
      </w:r>
      <w:r w:rsidRPr="006E67D6">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6E67D6">
        <w:rPr>
          <w:sz w:val="28"/>
          <w:lang w:val="ru-RU" w:eastAsia="ru-RU"/>
        </w:rPr>
        <w:t xml:space="preserve"> декаде ноября — </w:t>
      </w:r>
      <w:r w:rsidRPr="00200E76">
        <w:rPr>
          <w:sz w:val="28"/>
          <w:lang w:eastAsia="ru-RU"/>
        </w:rPr>
        <w:t>I</w:t>
      </w:r>
      <w:r w:rsidRPr="006E67D6">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9F6536">
        <w:rPr>
          <w:sz w:val="28"/>
          <w:lang w:val="ru-RU" w:eastAsia="ru-RU"/>
        </w:rPr>
        <w:t>Число дней с суховеями — 49,8 из них слабых по интенсивности — 36,9, интенсивных — 10,8, очень интенсивных — 2,1.</w:t>
      </w:r>
    </w:p>
    <w:p w:rsidR="009F6536" w:rsidRPr="006E67D6" w:rsidRDefault="0072094B" w:rsidP="009F6536">
      <w:pPr>
        <w:pStyle w:val="afffffff9"/>
        <w:spacing w:line="288" w:lineRule="auto"/>
        <w:ind w:firstLine="851"/>
        <w:rPr>
          <w:sz w:val="28"/>
          <w:lang w:val="ru-RU" w:eastAsia="ru-RU"/>
        </w:rPr>
      </w:pPr>
      <w:r w:rsidRPr="006E67D6">
        <w:rPr>
          <w:sz w:val="28"/>
          <w:lang w:val="ru-RU" w:eastAsia="ru-RU"/>
        </w:rPr>
        <w:t>Характеристики сезонов года</w:t>
      </w:r>
    </w:p>
    <w:p w:rsidR="009F6536" w:rsidRPr="006E67D6" w:rsidRDefault="0072094B" w:rsidP="009F6536">
      <w:pPr>
        <w:pStyle w:val="afffffff9"/>
        <w:spacing w:line="288" w:lineRule="auto"/>
        <w:ind w:firstLine="851"/>
        <w:rPr>
          <w:sz w:val="28"/>
          <w:lang w:val="ru-RU" w:eastAsia="ru-RU"/>
        </w:rPr>
      </w:pPr>
      <w:r w:rsidRPr="009F6536">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6E67D6">
        <w:rPr>
          <w:sz w:val="28"/>
          <w:lang w:val="ru-RU" w:eastAsia="ru-RU"/>
        </w:rPr>
        <w:t>Самый холодный месяц – январь, среднемесячные температуры которого -12,2-12,5°</w:t>
      </w:r>
      <w:r w:rsidRPr="00200E76">
        <w:rPr>
          <w:sz w:val="28"/>
          <w:lang w:eastAsia="ru-RU"/>
        </w:rPr>
        <w:t>C</w:t>
      </w:r>
      <w:r w:rsidRPr="006E67D6">
        <w:rPr>
          <w:sz w:val="28"/>
          <w:lang w:val="ru-RU" w:eastAsia="ru-RU"/>
        </w:rPr>
        <w:t>.</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9F6536">
        <w:rPr>
          <w:sz w:val="28"/>
          <w:lang w:val="ru-RU" w:eastAsia="ru-RU"/>
        </w:rPr>
        <w:t xml:space="preserve"> до 1-3°</w:t>
      </w:r>
      <w:r w:rsidRPr="00200E76">
        <w:rPr>
          <w:sz w:val="28"/>
          <w:lang w:eastAsia="ru-RU"/>
        </w:rPr>
        <w:t>C</w:t>
      </w:r>
      <w:r w:rsidRPr="009F6536">
        <w:rPr>
          <w:sz w:val="28"/>
          <w:lang w:val="ru-RU" w:eastAsia="ru-RU"/>
        </w:rPr>
        <w:t>, т.е. наступает оттепель.</w:t>
      </w:r>
    </w:p>
    <w:p w:rsidR="009F6536" w:rsidRPr="009F6536" w:rsidRDefault="0072094B" w:rsidP="009F6536">
      <w:pPr>
        <w:pStyle w:val="afffffff9"/>
        <w:spacing w:line="288" w:lineRule="auto"/>
        <w:ind w:firstLine="851"/>
        <w:rPr>
          <w:sz w:val="28"/>
          <w:lang w:val="ru-RU" w:eastAsia="ru-RU"/>
        </w:rPr>
      </w:pPr>
      <w:r w:rsidRPr="006E67D6">
        <w:rPr>
          <w:sz w:val="28"/>
          <w:lang w:val="ru-RU" w:eastAsia="ru-RU"/>
        </w:rPr>
        <w:t xml:space="preserve">В течение зимы бывают частые оттепели. Оттепель способствует как </w:t>
      </w:r>
      <w:proofErr w:type="spellStart"/>
      <w:r w:rsidRPr="006E67D6">
        <w:rPr>
          <w:sz w:val="28"/>
          <w:lang w:val="ru-RU" w:eastAsia="ru-RU"/>
        </w:rPr>
        <w:t>выпреванию</w:t>
      </w:r>
      <w:proofErr w:type="spellEnd"/>
      <w:r w:rsidRPr="006E67D6">
        <w:rPr>
          <w:sz w:val="28"/>
          <w:lang w:val="ru-RU" w:eastAsia="ru-RU"/>
        </w:rPr>
        <w:t xml:space="preserve">, так и вымерзанию озимых культур. </w:t>
      </w:r>
      <w:proofErr w:type="spellStart"/>
      <w:r w:rsidRPr="006E67D6">
        <w:rPr>
          <w:sz w:val="28"/>
          <w:lang w:val="ru-RU" w:eastAsia="ru-RU"/>
        </w:rPr>
        <w:t>Выпревание</w:t>
      </w:r>
      <w:proofErr w:type="spellEnd"/>
      <w:r w:rsidRPr="006E67D6">
        <w:rPr>
          <w:sz w:val="28"/>
          <w:lang w:val="ru-RU" w:eastAsia="ru-RU"/>
        </w:rPr>
        <w:t xml:space="preserve">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9F6536">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6E67D6">
        <w:rPr>
          <w:sz w:val="28"/>
          <w:lang w:val="ru-RU" w:eastAsia="ru-RU"/>
        </w:rPr>
        <w:lastRenderedPageBreak/>
        <w:t xml:space="preserve">Они заносят дороги, населенные пункты. </w:t>
      </w:r>
      <w:r w:rsidRPr="009F6536">
        <w:rPr>
          <w:sz w:val="28"/>
          <w:lang w:val="ru-RU" w:eastAsia="ru-RU"/>
        </w:rPr>
        <w:t>При сильных метелях вместе со снегом переносятся частички почвы, повреждаются озимые культуры.</w:t>
      </w:r>
    </w:p>
    <w:p w:rsidR="009F6536" w:rsidRPr="009F6536" w:rsidRDefault="0072094B" w:rsidP="009F6536">
      <w:pPr>
        <w:pStyle w:val="afffffff9"/>
        <w:spacing w:line="288" w:lineRule="auto"/>
        <w:ind w:firstLine="851"/>
        <w:rPr>
          <w:sz w:val="28"/>
          <w:lang w:val="ru-RU" w:eastAsia="ru-RU"/>
        </w:rPr>
      </w:pPr>
      <w:r w:rsidRPr="006E67D6">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6E67D6">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9F6536">
        <w:rPr>
          <w:sz w:val="28"/>
          <w:lang w:val="ru-RU" w:eastAsia="ru-RU"/>
        </w:rPr>
        <w:t>Во второй половине весны устанавливается жаркая погода, иногда бывают засухи.</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9F6536" w:rsidRDefault="0072094B" w:rsidP="009F6536">
      <w:pPr>
        <w:pStyle w:val="afffffff9"/>
        <w:spacing w:line="288" w:lineRule="auto"/>
        <w:ind w:firstLine="851"/>
        <w:rPr>
          <w:sz w:val="28"/>
          <w:lang w:val="ru-RU" w:eastAsia="ru-RU"/>
        </w:rPr>
      </w:pPr>
      <w:r w:rsidRPr="009F6536">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9F6536" w:rsidRPr="009F6536" w:rsidRDefault="0072094B" w:rsidP="009F6536">
      <w:pPr>
        <w:pStyle w:val="afffffff9"/>
        <w:spacing w:line="288" w:lineRule="auto"/>
        <w:ind w:firstLine="851"/>
        <w:rPr>
          <w:sz w:val="28"/>
          <w:lang w:val="ru-RU" w:eastAsia="ru-RU"/>
        </w:rPr>
      </w:pPr>
      <w:r w:rsidRPr="006E67D6">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9F6536">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72094B" w:rsidRPr="006E67D6" w:rsidRDefault="0072094B" w:rsidP="009F6536">
      <w:pPr>
        <w:pStyle w:val="afffffff9"/>
        <w:spacing w:line="288" w:lineRule="auto"/>
        <w:ind w:firstLine="851"/>
        <w:rPr>
          <w:b/>
          <w:sz w:val="28"/>
          <w:lang w:val="ru-RU" w:eastAsia="ru-RU"/>
        </w:rPr>
      </w:pPr>
      <w:r w:rsidRPr="006E67D6">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A25F3C" w:rsidRPr="00792171" w:rsidRDefault="00A25F3C"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lastRenderedPageBreak/>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00D0311F" w:rsidRPr="00FD2259">
        <w:rPr>
          <w:rFonts w:ascii="Times New Roman" w:hAnsi="Times New Roman"/>
          <w:sz w:val="28"/>
          <w:szCs w:val="28"/>
        </w:rPr>
        <w:t>включает</w:t>
      </w:r>
      <w:proofErr w:type="spellEnd"/>
      <w:r w:rsidR="00D0311F" w:rsidRPr="00FD2259">
        <w:rPr>
          <w:rFonts w:ascii="Times New Roman" w:hAnsi="Times New Roman"/>
          <w:sz w:val="28"/>
          <w:szCs w:val="28"/>
        </w:rPr>
        <w:t xml:space="preserve">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w:t>
      </w:r>
      <w:proofErr w:type="spellStart"/>
      <w:r w:rsidRPr="00FD2259">
        <w:rPr>
          <w:rFonts w:ascii="Times New Roman" w:hAnsi="Times New Roman"/>
          <w:sz w:val="28"/>
          <w:szCs w:val="28"/>
        </w:rPr>
        <w:t>межмагистральные</w:t>
      </w:r>
      <w:proofErr w:type="spellEnd"/>
      <w:r w:rsidRPr="00FD2259">
        <w:rPr>
          <w:rFonts w:ascii="Times New Roman" w:hAnsi="Times New Roman"/>
          <w:sz w:val="28"/>
          <w:szCs w:val="28"/>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Pr="00FD2259">
        <w:rPr>
          <w:rFonts w:ascii="Times New Roman" w:hAnsi="Times New Roman"/>
          <w:sz w:val="28"/>
          <w:szCs w:val="28"/>
        </w:rPr>
        <w:t>применяется</w:t>
      </w:r>
      <w:proofErr w:type="spellEnd"/>
      <w:r w:rsidRPr="00FD2259">
        <w:rPr>
          <w:rFonts w:ascii="Times New Roman" w:hAnsi="Times New Roman"/>
          <w:sz w:val="28"/>
          <w:szCs w:val="28"/>
        </w:rPr>
        <w:t xml:space="preserve">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00251380">
        <w:rPr>
          <w:rFonts w:ascii="Times New Roman" w:hAnsi="Times New Roman"/>
          <w:sz w:val="28"/>
          <w:szCs w:val="28"/>
        </w:rPr>
        <w:t>Питерского</w:t>
      </w:r>
      <w:proofErr w:type="spellEnd"/>
      <w:r w:rsidR="00251380">
        <w:rPr>
          <w:rFonts w:ascii="Times New Roman" w:hAnsi="Times New Roman"/>
          <w:sz w:val="28"/>
          <w:szCs w:val="28"/>
        </w:rPr>
        <w:t xml:space="preserve"> муниципального района</w:t>
      </w:r>
      <w:r w:rsidRPr="00FD2259">
        <w:rPr>
          <w:rFonts w:ascii="Times New Roman" w:hAnsi="Times New Roman"/>
          <w:sz w:val="28"/>
          <w:szCs w:val="28"/>
        </w:rPr>
        <w:t xml:space="preserve">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lastRenderedPageBreak/>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00511405" w:rsidRPr="00FD2259">
        <w:rPr>
          <w:rFonts w:ascii="Times New Roman" w:hAnsi="Times New Roman"/>
          <w:sz w:val="28"/>
          <w:szCs w:val="28"/>
        </w:rPr>
        <w:t>применяется</w:t>
      </w:r>
      <w:proofErr w:type="spellEnd"/>
      <w:r w:rsidR="00511405" w:rsidRPr="00FD2259">
        <w:rPr>
          <w:rFonts w:ascii="Times New Roman" w:hAnsi="Times New Roman"/>
          <w:sz w:val="28"/>
          <w:szCs w:val="28"/>
        </w:rPr>
        <w:t xml:space="preserve"> в соответствии с утвержденными Правилами землепользования и застройки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00251380">
        <w:rPr>
          <w:rFonts w:ascii="Times New Roman" w:hAnsi="Times New Roman"/>
          <w:sz w:val="28"/>
          <w:szCs w:val="28"/>
        </w:rPr>
        <w:t>Питерского</w:t>
      </w:r>
      <w:proofErr w:type="spellEnd"/>
      <w:r w:rsidR="00251380">
        <w:rPr>
          <w:rFonts w:ascii="Times New Roman" w:hAnsi="Times New Roman"/>
          <w:sz w:val="28"/>
          <w:szCs w:val="28"/>
        </w:rPr>
        <w:t xml:space="preserve"> муниципального района</w:t>
      </w:r>
      <w:r w:rsidR="00511405" w:rsidRPr="00FD2259">
        <w:rPr>
          <w:rFonts w:ascii="Times New Roman" w:hAnsi="Times New Roman"/>
          <w:sz w:val="28"/>
          <w:szCs w:val="28"/>
        </w:rPr>
        <w:t xml:space="preserve">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A3BC3">
        <w:rPr>
          <w:rFonts w:ascii="Times New Roman" w:hAnsi="Times New Roman"/>
          <w:sz w:val="28"/>
          <w:szCs w:val="28"/>
        </w:rPr>
        <w:t>водоохранные</w:t>
      </w:r>
      <w:proofErr w:type="spellEnd"/>
      <w:r w:rsidRPr="003A3BC3">
        <w:rPr>
          <w:rFonts w:ascii="Times New Roman" w:hAnsi="Times New Roman"/>
          <w:sz w:val="28"/>
          <w:szCs w:val="28"/>
        </w:rPr>
        <w:t xml:space="preserve">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w:t>
      </w:r>
      <w:r w:rsidRPr="003A3BC3">
        <w:rPr>
          <w:rFonts w:ascii="Times New Roman" w:hAnsi="Times New Roman"/>
          <w:sz w:val="28"/>
          <w:szCs w:val="28"/>
        </w:rPr>
        <w:lastRenderedPageBreak/>
        <w:t>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w:t>
      </w:r>
      <w:proofErr w:type="spellStart"/>
      <w:r w:rsidRPr="003A3BC3">
        <w:rPr>
          <w:rFonts w:ascii="Times New Roman" w:hAnsi="Times New Roman"/>
          <w:sz w:val="28"/>
          <w:szCs w:val="28"/>
        </w:rPr>
        <w:t>среднеэтажных</w:t>
      </w:r>
      <w:proofErr w:type="spellEnd"/>
      <w:r w:rsidRPr="003A3BC3">
        <w:rPr>
          <w:rFonts w:ascii="Times New Roman" w:hAnsi="Times New Roman"/>
          <w:sz w:val="28"/>
          <w:szCs w:val="28"/>
        </w:rPr>
        <w:t xml:space="preserve">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003D5589" w:rsidRPr="00792171">
        <w:rPr>
          <w:rFonts w:ascii="Times New Roman" w:hAnsi="Times New Roman"/>
          <w:sz w:val="28"/>
          <w:szCs w:val="28"/>
        </w:rPr>
        <w:t>в</w:t>
      </w:r>
      <w:proofErr w:type="spellEnd"/>
      <w:r w:rsidR="003D5589" w:rsidRPr="00792171">
        <w:rPr>
          <w:rFonts w:ascii="Times New Roman" w:hAnsi="Times New Roman"/>
          <w:sz w:val="28"/>
          <w:szCs w:val="28"/>
        </w:rPr>
        <w:t xml:space="preserve"> целом, учитывая градостроительные, природные особенности территории и </w:t>
      </w:r>
      <w:r w:rsidR="003D5589" w:rsidRPr="00792171">
        <w:rPr>
          <w:rFonts w:ascii="Times New Roman" w:hAnsi="Times New Roman"/>
          <w:sz w:val="28"/>
          <w:szCs w:val="28"/>
        </w:rPr>
        <w:lastRenderedPageBreak/>
        <w:t>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4.2.2. Объем </w:t>
      </w:r>
      <w:proofErr w:type="gramStart"/>
      <w:r w:rsidRPr="00792171">
        <w:rPr>
          <w:rFonts w:ascii="Times New Roman" w:hAnsi="Times New Roman"/>
          <w:sz w:val="28"/>
          <w:szCs w:val="28"/>
        </w:rPr>
        <w:t>жилищного фонда</w:t>
      </w:r>
      <w:proofErr w:type="gramEnd"/>
      <w:r w:rsidRPr="00792171">
        <w:rPr>
          <w:rFonts w:ascii="Times New Roman" w:hAnsi="Times New Roman"/>
          <w:sz w:val="28"/>
          <w:szCs w:val="28"/>
        </w:rPr>
        <w:t xml:space="preserve">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00251380">
        <w:rPr>
          <w:rFonts w:ascii="Times New Roman" w:hAnsi="Times New Roman"/>
          <w:sz w:val="28"/>
          <w:szCs w:val="28"/>
        </w:rPr>
        <w:t>Питерского</w:t>
      </w:r>
      <w:proofErr w:type="spellEnd"/>
      <w:r w:rsidR="00251380">
        <w:rPr>
          <w:rFonts w:ascii="Times New Roman" w:hAnsi="Times New Roman"/>
          <w:sz w:val="28"/>
          <w:szCs w:val="28"/>
        </w:rPr>
        <w:t xml:space="preserve"> муниципального района</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00251380">
        <w:rPr>
          <w:rFonts w:ascii="Times New Roman" w:hAnsi="Times New Roman"/>
          <w:sz w:val="28"/>
          <w:szCs w:val="28"/>
        </w:rPr>
        <w:t>Питерского</w:t>
      </w:r>
      <w:proofErr w:type="spellEnd"/>
      <w:r w:rsidR="00251380">
        <w:rPr>
          <w:rFonts w:ascii="Times New Roman" w:hAnsi="Times New Roman"/>
          <w:sz w:val="28"/>
          <w:szCs w:val="28"/>
        </w:rPr>
        <w:t xml:space="preserve"> муниципального района</w:t>
      </w:r>
      <w:r w:rsidRPr="00396860">
        <w:rPr>
          <w:rFonts w:ascii="Times New Roman" w:hAnsi="Times New Roman"/>
          <w:sz w:val="28"/>
          <w:szCs w:val="28"/>
        </w:rPr>
        <w:t>.</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w:t>
      </w:r>
      <w:r w:rsidRPr="00130FA7">
        <w:rPr>
          <w:rFonts w:ascii="Times New Roman" w:hAnsi="Times New Roman"/>
          <w:sz w:val="28"/>
          <w:szCs w:val="28"/>
        </w:rPr>
        <w:lastRenderedPageBreak/>
        <w:t>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w:t>
      </w:r>
      <w:proofErr w:type="spellStart"/>
      <w:r w:rsidRPr="00130FA7">
        <w:rPr>
          <w:rFonts w:ascii="Times New Roman" w:hAnsi="Times New Roman"/>
          <w:sz w:val="28"/>
          <w:szCs w:val="28"/>
        </w:rPr>
        <w:t>собдлюдать</w:t>
      </w:r>
      <w:proofErr w:type="spellEnd"/>
      <w:r w:rsidRPr="00130FA7">
        <w:rPr>
          <w:rFonts w:ascii="Times New Roman" w:hAnsi="Times New Roman"/>
          <w:sz w:val="28"/>
          <w:szCs w:val="28"/>
        </w:rPr>
        <w:t xml:space="preserve">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proofErr w:type="spellStart"/>
      <w:r w:rsidR="00251380">
        <w:rPr>
          <w:rFonts w:ascii="Times New Roman" w:hAnsi="Times New Roman"/>
          <w:sz w:val="28"/>
          <w:szCs w:val="28"/>
        </w:rPr>
        <w:t>Орошаем</w:t>
      </w:r>
      <w:r w:rsidR="00130FA7" w:rsidRPr="00130FA7">
        <w:rPr>
          <w:rFonts w:ascii="Times New Roman" w:hAnsi="Times New Roman"/>
          <w:sz w:val="28"/>
          <w:szCs w:val="28"/>
        </w:rPr>
        <w:t>ском</w:t>
      </w:r>
      <w:proofErr w:type="spellEnd"/>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lastRenderedPageBreak/>
        <w:t>образование</w:t>
      </w:r>
      <w:r w:rsidRPr="00130FA7">
        <w:rPr>
          <w:rFonts w:ascii="Times New Roman" w:hAnsi="Times New Roman"/>
          <w:sz w:val="28"/>
          <w:szCs w:val="28"/>
        </w:rPr>
        <w:t>на</w:t>
      </w:r>
      <w:proofErr w:type="spellEnd"/>
      <w:r w:rsidRPr="00130FA7">
        <w:rPr>
          <w:rFonts w:ascii="Times New Roman" w:hAnsi="Times New Roman"/>
          <w:sz w:val="28"/>
          <w:szCs w:val="28"/>
        </w:rPr>
        <w:t xml:space="preserve">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xml:space="preserve">- при средней этажности жилой застройки до 3 этажей - 10 га для застройки без </w:t>
      </w:r>
      <w:proofErr w:type="spellStart"/>
      <w:r w:rsidRPr="00E50898">
        <w:rPr>
          <w:rFonts w:ascii="Times New Roman" w:hAnsi="Times New Roman"/>
          <w:sz w:val="28"/>
          <w:szCs w:val="28"/>
        </w:rPr>
        <w:t>приквартирных</w:t>
      </w:r>
      <w:proofErr w:type="spellEnd"/>
      <w:r w:rsidRPr="00E50898">
        <w:rPr>
          <w:rFonts w:ascii="Times New Roman" w:hAnsi="Times New Roman"/>
          <w:sz w:val="28"/>
          <w:szCs w:val="28"/>
        </w:rPr>
        <w:t xml:space="preserve"> земельных участков и 20 га - с </w:t>
      </w:r>
      <w:proofErr w:type="spellStart"/>
      <w:r w:rsidRPr="00E50898">
        <w:rPr>
          <w:rFonts w:ascii="Times New Roman" w:hAnsi="Times New Roman"/>
          <w:sz w:val="28"/>
          <w:szCs w:val="28"/>
        </w:rPr>
        <w:t>прик</w:t>
      </w:r>
      <w:r>
        <w:rPr>
          <w:rFonts w:ascii="Times New Roman" w:hAnsi="Times New Roman"/>
          <w:sz w:val="28"/>
          <w:szCs w:val="28"/>
        </w:rPr>
        <w:t>вартирными</w:t>
      </w:r>
      <w:proofErr w:type="spellEnd"/>
      <w:r>
        <w:rPr>
          <w:rFonts w:ascii="Times New Roman" w:hAnsi="Times New Roman"/>
          <w:sz w:val="28"/>
          <w:szCs w:val="28"/>
        </w:rPr>
        <w:t xml:space="preserve">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proofErr w:type="spellStart"/>
      <w:r w:rsidR="00251380">
        <w:rPr>
          <w:rFonts w:ascii="Times New Roman" w:hAnsi="Times New Roman"/>
          <w:sz w:val="28"/>
          <w:szCs w:val="28"/>
        </w:rPr>
        <w:t>Орошаем</w:t>
      </w:r>
      <w:r w:rsidR="00130FA7" w:rsidRPr="00130FA7">
        <w:rPr>
          <w:rFonts w:ascii="Times New Roman" w:hAnsi="Times New Roman"/>
          <w:sz w:val="28"/>
          <w:szCs w:val="28"/>
        </w:rPr>
        <w:t>ского</w:t>
      </w:r>
      <w:proofErr w:type="spellEnd"/>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E61ED9" w:rsidRPr="00130FA7" w:rsidTr="00F01D02">
        <w:tc>
          <w:tcPr>
            <w:tcW w:w="5245" w:type="dxa"/>
            <w:shd w:val="clear" w:color="auto" w:fill="auto"/>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auto"/>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 xml:space="preserve">Рекомендуемые минимальные и максимальные размеры земельных участков, </w:t>
            </w:r>
            <w:proofErr w:type="spellStart"/>
            <w:r w:rsidRPr="00130FA7">
              <w:rPr>
                <w:rFonts w:ascii="Times New Roman" w:hAnsi="Times New Roman"/>
                <w:b/>
                <w:color w:val="000000"/>
                <w:sz w:val="24"/>
                <w:szCs w:val="24"/>
                <w:lang w:eastAsia="ru-RU"/>
              </w:rPr>
              <w:t>кв.м</w:t>
            </w:r>
            <w:proofErr w:type="spellEnd"/>
            <w:r w:rsidRPr="00130FA7">
              <w:rPr>
                <w:rFonts w:ascii="Times New Roman" w:hAnsi="Times New Roman"/>
                <w:b/>
                <w:color w:val="000000"/>
                <w:sz w:val="24"/>
                <w:szCs w:val="24"/>
                <w:lang w:eastAsia="ru-RU"/>
              </w:rPr>
              <w:t>.</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6962DD"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одно-, двух- или </w:t>
            </w:r>
            <w:proofErr w:type="spellStart"/>
            <w:r w:rsidRPr="00130FA7">
              <w:rPr>
                <w:rFonts w:ascii="Times New Roman" w:hAnsi="Times New Roman"/>
                <w:color w:val="000000"/>
                <w:sz w:val="24"/>
                <w:szCs w:val="24"/>
                <w:lang w:eastAsia="ru-RU"/>
              </w:rPr>
              <w:t>четырехквартирных</w:t>
            </w:r>
            <w:proofErr w:type="spellEnd"/>
            <w:r w:rsidRPr="00130FA7">
              <w:rPr>
                <w:rFonts w:ascii="Times New Roman" w:hAnsi="Times New Roman"/>
                <w:color w:val="000000"/>
                <w:sz w:val="24"/>
                <w:szCs w:val="24"/>
                <w:lang w:eastAsia="ru-RU"/>
              </w:rPr>
              <w:t xml:space="preserve"> домах коттеджного типа при размещении новой и реконструкции существующей малоэтажной застройки</w:t>
            </w:r>
          </w:p>
        </w:tc>
        <w:tc>
          <w:tcPr>
            <w:tcW w:w="4410" w:type="dxa"/>
          </w:tcPr>
          <w:p w:rsidR="00E61ED9" w:rsidRPr="00130FA7" w:rsidRDefault="006962DD"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 xml:space="preserve">этажных домах сложной объемно-пространственной структуры (в том числе только для квартир первых этажей) при </w:t>
            </w:r>
            <w:r w:rsidRPr="00130FA7">
              <w:rPr>
                <w:rFonts w:ascii="Times New Roman" w:hAnsi="Times New Roman"/>
                <w:color w:val="000000"/>
                <w:sz w:val="24"/>
                <w:szCs w:val="24"/>
                <w:lang w:eastAsia="ru-RU"/>
              </w:rPr>
              <w:lastRenderedPageBreak/>
              <w:t>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lastRenderedPageBreak/>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lastRenderedPageBreak/>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proofErr w:type="gramStart"/>
      <w:r w:rsidRPr="005E4FD7">
        <w:rPr>
          <w:rFonts w:ascii="Times New Roman" w:hAnsi="Times New Roman"/>
          <w:color w:val="000000"/>
          <w:sz w:val="28"/>
          <w:szCs w:val="28"/>
          <w:lang w:eastAsia="ru-RU"/>
        </w:rPr>
        <w:t>Площадь</w:t>
      </w:r>
      <w:proofErr w:type="gramEnd"/>
      <w:r w:rsidRPr="005E4FD7">
        <w:rPr>
          <w:rFonts w:ascii="Times New Roman" w:hAnsi="Times New Roman"/>
          <w:color w:val="000000"/>
          <w:sz w:val="28"/>
          <w:szCs w:val="28"/>
          <w:lang w:eastAsia="ru-RU"/>
        </w:rPr>
        <w:t xml:space="preserve"> их следующая (</w:t>
      </w:r>
      <w:proofErr w:type="spellStart"/>
      <w:r w:rsidRPr="005E4FD7">
        <w:rPr>
          <w:rFonts w:ascii="Times New Roman" w:hAnsi="Times New Roman"/>
          <w:color w:val="000000"/>
          <w:sz w:val="28"/>
          <w:szCs w:val="28"/>
          <w:lang w:eastAsia="ru-RU"/>
        </w:rPr>
        <w:t>кв.м</w:t>
      </w:r>
      <w:proofErr w:type="spellEnd"/>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 по классу </w:t>
      </w:r>
      <w:proofErr w:type="gramStart"/>
      <w:r w:rsidRPr="00DC2B64">
        <w:rPr>
          <w:rFonts w:ascii="Times New Roman" w:hAnsi="Times New Roman"/>
          <w:color w:val="000000"/>
          <w:sz w:val="28"/>
          <w:szCs w:val="28"/>
          <w:lang w:eastAsia="ru-RU"/>
        </w:rPr>
        <w:t>опасности</w:t>
      </w:r>
      <w:proofErr w:type="gramEnd"/>
      <w:r w:rsidRPr="00DC2B64">
        <w:rPr>
          <w:rFonts w:ascii="Times New Roman" w:hAnsi="Times New Roman"/>
          <w:color w:val="000000"/>
          <w:sz w:val="28"/>
          <w:szCs w:val="28"/>
          <w:lang w:eastAsia="ru-RU"/>
        </w:rPr>
        <w:t xml:space="preserve">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 xml:space="preserve">При проектировании жилой зоны расчетную плотность населения </w:t>
      </w:r>
      <w:r w:rsidRPr="00DC2B64">
        <w:rPr>
          <w:rFonts w:cs="Times New Roman"/>
          <w:color w:val="000000"/>
          <w:sz w:val="28"/>
          <w:szCs w:val="28"/>
        </w:rPr>
        <w:lastRenderedPageBreak/>
        <w:t>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542DF5" w:rsidRPr="00DC2B64" w:rsidTr="00F01D02">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w:t>
            </w:r>
            <w:proofErr w:type="gramStart"/>
            <w:r w:rsidRPr="00DC2B64">
              <w:rPr>
                <w:rFonts w:ascii="Times New Roman" w:hAnsi="Times New Roman"/>
                <w:b/>
                <w:sz w:val="24"/>
                <w:szCs w:val="24"/>
              </w:rPr>
              <w:t xml:space="preserve">микрорайона,   </w:t>
            </w:r>
            <w:proofErr w:type="gramEnd"/>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w:t>
      </w:r>
      <w:proofErr w:type="gramStart"/>
      <w:r w:rsidRPr="00DC2B64">
        <w:rPr>
          <w:rFonts w:ascii="Times New Roman" w:hAnsi="Times New Roman"/>
          <w:color w:val="000000"/>
          <w:sz w:val="28"/>
          <w:szCs w:val="28"/>
          <w:lang w:eastAsia="ru-RU"/>
        </w:rPr>
        <w:t>чел</w:t>
      </w:r>
      <w:proofErr w:type="gramEnd"/>
      <w:r w:rsidRPr="00DC2B64">
        <w:rPr>
          <w:rFonts w:ascii="Times New Roman" w:hAnsi="Times New Roman"/>
          <w:color w:val="000000"/>
          <w:sz w:val="28"/>
          <w:szCs w:val="28"/>
          <w:lang w:eastAsia="ru-RU"/>
        </w:rPr>
        <w:t>/га.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xml:space="preserve">. Рекомендуемые показатели плотности жилой застройки в зависимости от процента </w:t>
      </w:r>
      <w:proofErr w:type="spellStart"/>
      <w:r w:rsidRPr="00DC2B64">
        <w:rPr>
          <w:rFonts w:ascii="Times New Roman" w:hAnsi="Times New Roman"/>
          <w:color w:val="000000"/>
          <w:sz w:val="28"/>
          <w:szCs w:val="28"/>
          <w:lang w:eastAsia="ru-RU"/>
        </w:rPr>
        <w:t>застроенности</w:t>
      </w:r>
      <w:proofErr w:type="spellEnd"/>
      <w:r w:rsidRPr="00DC2B64">
        <w:rPr>
          <w:rFonts w:ascii="Times New Roman" w:hAnsi="Times New Roman"/>
          <w:color w:val="000000"/>
          <w:sz w:val="28"/>
          <w:szCs w:val="28"/>
          <w:lang w:eastAsia="ru-RU"/>
        </w:rPr>
        <w:t xml:space="preserve">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proofErr w:type="spellStart"/>
            <w:r w:rsidRPr="00DC2B64">
              <w:rPr>
                <w:rFonts w:ascii="Times New Roman" w:hAnsi="Times New Roman"/>
                <w:sz w:val="20"/>
                <w:szCs w:val="20"/>
                <w:lang w:eastAsia="ru-RU"/>
              </w:rPr>
              <w:t>ки</w:t>
            </w:r>
            <w:proofErr w:type="spellEnd"/>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proofErr w:type="spellStart"/>
            <w:r w:rsidRPr="00DC2B64">
              <w:rPr>
                <w:rFonts w:ascii="Times New Roman" w:hAnsi="Times New Roman"/>
                <w:sz w:val="20"/>
                <w:szCs w:val="20"/>
                <w:lang w:eastAsia="ru-RU"/>
              </w:rPr>
              <w:t>застроенности</w:t>
            </w:r>
            <w:proofErr w:type="spellEnd"/>
            <w:r w:rsidRPr="00DC2B64">
              <w:rPr>
                <w:rFonts w:ascii="Times New Roman" w:hAnsi="Times New Roman"/>
                <w:sz w:val="20"/>
                <w:szCs w:val="20"/>
                <w:lang w:eastAsia="ru-RU"/>
              </w:rPr>
              <w:t xml:space="preserve">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 xml:space="preserve">1) </w:t>
      </w:r>
      <w:proofErr w:type="gramStart"/>
      <w:r w:rsidRPr="00DC2B64">
        <w:rPr>
          <w:rFonts w:ascii="Times New Roman" w:eastAsia="TimesNewRomanPSMT" w:hAnsi="Times New Roman"/>
          <w:color w:val="000000"/>
          <w:sz w:val="20"/>
          <w:szCs w:val="20"/>
          <w:lang w:eastAsia="ru-RU"/>
        </w:rPr>
        <w:t>В</w:t>
      </w:r>
      <w:proofErr w:type="gramEnd"/>
      <w:r w:rsidRPr="00DC2B64">
        <w:rPr>
          <w:rFonts w:ascii="Times New Roman" w:eastAsia="TimesNewRomanPSMT" w:hAnsi="Times New Roman"/>
          <w:color w:val="000000"/>
          <w:sz w:val="20"/>
          <w:szCs w:val="20"/>
          <w:lang w:eastAsia="ru-RU"/>
        </w:rPr>
        <w:t xml:space="preserve">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9F6536">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r w:rsidR="00D778B7" w:rsidRPr="00DC2B64">
        <w:rPr>
          <w:rFonts w:ascii="Times New Roman" w:hAnsi="Times New Roman"/>
          <w:color w:val="000000"/>
          <w:sz w:val="28"/>
          <w:szCs w:val="28"/>
          <w:lang w:eastAsia="ru-RU"/>
        </w:rPr>
        <w:t>Таблица 4.4.</w:t>
      </w:r>
    </w:p>
    <w:tbl>
      <w:tblPr>
        <w:tblW w:w="9355" w:type="dxa"/>
        <w:tblInd w:w="392" w:type="dxa"/>
        <w:tblLayout w:type="fixed"/>
        <w:tblLook w:val="0000" w:firstRow="0" w:lastRow="0" w:firstColumn="0" w:lastColumn="0" w:noHBand="0" w:noVBand="0"/>
      </w:tblPr>
      <w:tblGrid>
        <w:gridCol w:w="3260"/>
        <w:gridCol w:w="1985"/>
        <w:gridCol w:w="1559"/>
        <w:gridCol w:w="2551"/>
      </w:tblGrid>
      <w:tr w:rsidR="00D778B7" w:rsidRPr="00DC2B64" w:rsidTr="00F01D02">
        <w:tc>
          <w:tcPr>
            <w:tcW w:w="3260"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 xml:space="preserve">Удельный размер площадки, </w:t>
            </w:r>
            <w:proofErr w:type="spellStart"/>
            <w:r w:rsidRPr="00DC2B64">
              <w:rPr>
                <w:rFonts w:ascii="Times New Roman" w:hAnsi="Times New Roman"/>
                <w:b/>
                <w:sz w:val="24"/>
                <w:szCs w:val="24"/>
              </w:rPr>
              <w:t>кв.м</w:t>
            </w:r>
            <w:proofErr w:type="spellEnd"/>
            <w:r w:rsidRPr="00DC2B64">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 xml:space="preserve">площадки, </w:t>
            </w:r>
            <w:proofErr w:type="spellStart"/>
            <w:r w:rsidRPr="00DC2B64">
              <w:rPr>
                <w:rFonts w:ascii="Times New Roman" w:hAnsi="Times New Roman"/>
                <w:b/>
                <w:sz w:val="24"/>
                <w:szCs w:val="24"/>
              </w:rPr>
              <w:t>кв.м</w:t>
            </w:r>
            <w:proofErr w:type="spellEnd"/>
            <w:r w:rsidRPr="00DC2B64">
              <w:rPr>
                <w:rFonts w:ascii="Times New Roman" w:hAnsi="Times New Roman"/>
                <w:b/>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lastRenderedPageBreak/>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xml:space="preserve">. Минимальная обеспеченность озелененными </w:t>
      </w:r>
      <w:proofErr w:type="gramStart"/>
      <w:r w:rsidRPr="00192666">
        <w:rPr>
          <w:rFonts w:ascii="Times New Roman" w:hAnsi="Times New Roman"/>
          <w:color w:val="000000"/>
          <w:sz w:val="28"/>
          <w:szCs w:val="28"/>
          <w:lang w:eastAsia="ru-RU"/>
        </w:rPr>
        <w:t>территориями  для</w:t>
      </w:r>
      <w:proofErr w:type="gramEnd"/>
      <w:r w:rsidRPr="00192666">
        <w:rPr>
          <w:rFonts w:ascii="Times New Roman" w:hAnsi="Times New Roman"/>
          <w:color w:val="000000"/>
          <w:sz w:val="28"/>
          <w:szCs w:val="28"/>
          <w:lang w:eastAsia="ru-RU"/>
        </w:rPr>
        <w:t xml:space="preserve">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firstRow="0" w:lastRow="0" w:firstColumn="0" w:lastColumn="0" w:noHBand="0" w:noVBand="0"/>
      </w:tblPr>
      <w:tblGrid>
        <w:gridCol w:w="3633"/>
        <w:gridCol w:w="2888"/>
        <w:gridCol w:w="3118"/>
      </w:tblGrid>
      <w:tr w:rsidR="005B2B0A" w:rsidRPr="00192666" w:rsidTr="00F01D02">
        <w:tc>
          <w:tcPr>
            <w:tcW w:w="3633"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F01D02">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F01D02">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F01D02">
        <w:trPr>
          <w:cantSplit/>
          <w:trHeight w:hRule="exact" w:val="286"/>
        </w:trPr>
        <w:tc>
          <w:tcPr>
            <w:tcW w:w="3633" w:type="dxa"/>
            <w:vMerge/>
            <w:tcBorders>
              <w:top w:val="single" w:sz="4" w:space="0" w:color="auto"/>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F01D02">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w:t>
      </w:r>
      <w:proofErr w:type="gramStart"/>
      <w:r w:rsidR="00AD0E86" w:rsidRPr="00192666">
        <w:rPr>
          <w:rFonts w:ascii="Times New Roman" w:hAnsi="Times New Roman"/>
          <w:sz w:val="28"/>
          <w:szCs w:val="28"/>
        </w:rPr>
        <w:t xml:space="preserve">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населенного</w:t>
      </w:r>
      <w:proofErr w:type="gramEnd"/>
      <w:r w:rsidR="00AD0E86" w:rsidRPr="00192666">
        <w:rPr>
          <w:rFonts w:ascii="Times New Roman" w:hAnsi="Times New Roman"/>
          <w:sz w:val="28"/>
          <w:szCs w:val="28"/>
        </w:rPr>
        <w:t xml:space="preserve">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F01D02" w:rsidRDefault="00F01D02" w:rsidP="00B5562A">
      <w:pPr>
        <w:spacing w:after="0" w:line="240" w:lineRule="auto"/>
        <w:ind w:firstLine="708"/>
        <w:jc w:val="right"/>
        <w:rPr>
          <w:rFonts w:ascii="Times New Roman" w:hAnsi="Times New Roman"/>
          <w:sz w:val="28"/>
          <w:szCs w:val="28"/>
        </w:rPr>
      </w:pPr>
    </w:p>
    <w:p w:rsidR="00F01D02" w:rsidRDefault="00F01D02" w:rsidP="00B5562A">
      <w:pPr>
        <w:spacing w:after="0" w:line="240" w:lineRule="auto"/>
        <w:ind w:firstLine="708"/>
        <w:jc w:val="right"/>
        <w:rPr>
          <w:rFonts w:ascii="Times New Roman" w:hAnsi="Times New Roman"/>
          <w:sz w:val="28"/>
          <w:szCs w:val="28"/>
        </w:rPr>
      </w:pPr>
    </w:p>
    <w:p w:rsidR="00F01D02" w:rsidRDefault="00F01D02" w:rsidP="00B5562A">
      <w:pPr>
        <w:spacing w:after="0" w:line="240" w:lineRule="auto"/>
        <w:ind w:firstLine="708"/>
        <w:jc w:val="right"/>
        <w:rPr>
          <w:rFonts w:ascii="Times New Roman" w:hAnsi="Times New Roman"/>
          <w:sz w:val="28"/>
          <w:szCs w:val="28"/>
        </w:rPr>
      </w:pP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192666" w:rsidTr="00F01D02">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F01D02">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192666" w:rsidTr="00F01D02">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 xml:space="preserve">объектов жилой </w:t>
            </w:r>
            <w:proofErr w:type="gramStart"/>
            <w:r w:rsidRPr="00192666">
              <w:rPr>
                <w:rFonts w:ascii="Times New Roman" w:hAnsi="Times New Roman"/>
                <w:b/>
                <w:sz w:val="24"/>
                <w:szCs w:val="24"/>
              </w:rPr>
              <w:t>застройки,</w:t>
            </w:r>
            <w:r w:rsidRPr="00192666">
              <w:rPr>
                <w:rFonts w:ascii="Times New Roman" w:hAnsi="Times New Roman"/>
                <w:b/>
                <w:sz w:val="24"/>
                <w:szCs w:val="24"/>
              </w:rPr>
              <w:br/>
              <w:t>метров</w:t>
            </w:r>
            <w:proofErr w:type="gramEnd"/>
          </w:p>
        </w:tc>
        <w:tc>
          <w:tcPr>
            <w:tcW w:w="945"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коровы,</w:t>
            </w:r>
            <w:r w:rsidRPr="00192666">
              <w:rPr>
                <w:rFonts w:ascii="Times New Roman" w:hAnsi="Times New Roman"/>
                <w:b/>
                <w:sz w:val="18"/>
                <w:szCs w:val="18"/>
              </w:rPr>
              <w:br/>
              <w:t>бычки</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овцы,</w:t>
            </w:r>
            <w:r w:rsidRPr="00192666">
              <w:rPr>
                <w:rFonts w:ascii="Times New Roman" w:hAnsi="Times New Roman"/>
                <w:b/>
                <w:sz w:val="18"/>
                <w:szCs w:val="18"/>
              </w:rPr>
              <w:br/>
              <w:t>козы</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proofErr w:type="spellStart"/>
            <w:proofErr w:type="gramStart"/>
            <w:r w:rsidRPr="00192666">
              <w:rPr>
                <w:rFonts w:ascii="Times New Roman" w:hAnsi="Times New Roman"/>
                <w:b/>
                <w:sz w:val="18"/>
                <w:szCs w:val="18"/>
              </w:rPr>
              <w:t>кро</w:t>
            </w:r>
            <w:proofErr w:type="spellEnd"/>
            <w:r w:rsidRPr="00192666">
              <w:rPr>
                <w:rFonts w:ascii="Times New Roman" w:hAnsi="Times New Roman"/>
                <w:b/>
                <w:sz w:val="18"/>
                <w:szCs w:val="18"/>
              </w:rPr>
              <w:t xml:space="preserve">- </w:t>
            </w:r>
            <w:r w:rsidRPr="00192666">
              <w:rPr>
                <w:rFonts w:ascii="Times New Roman" w:hAnsi="Times New Roman"/>
                <w:b/>
                <w:sz w:val="18"/>
                <w:szCs w:val="18"/>
              </w:rPr>
              <w:br/>
              <w:t>лики</w:t>
            </w:r>
            <w:proofErr w:type="gramEnd"/>
            <w:r w:rsidRPr="00192666">
              <w:rPr>
                <w:rFonts w:ascii="Times New Roman" w:hAnsi="Times New Roman"/>
                <w:b/>
                <w:sz w:val="18"/>
                <w:szCs w:val="18"/>
              </w:rPr>
              <w:t>-</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нутрии,</w:t>
            </w:r>
            <w:r w:rsidRPr="00192666">
              <w:rPr>
                <w:rFonts w:ascii="Times New Roman" w:hAnsi="Times New Roman"/>
                <w:b/>
                <w:sz w:val="18"/>
                <w:szCs w:val="18"/>
              </w:rPr>
              <w:br/>
              <w:t>песцы</w:t>
            </w:r>
            <w:proofErr w:type="gramEnd"/>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192666" w:rsidTr="00F01D02">
        <w:tc>
          <w:tcPr>
            <w:tcW w:w="5812" w:type="dxa"/>
            <w:tcBorders>
              <w:top w:val="single" w:sz="4" w:space="0" w:color="000000"/>
              <w:left w:val="single" w:sz="4" w:space="0" w:color="000000"/>
              <w:bottom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 </w:t>
      </w:r>
      <w:proofErr w:type="spellStart"/>
      <w:r w:rsidRPr="00192666">
        <w:rPr>
          <w:rFonts w:ascii="Times New Roman" w:hAnsi="Times New Roman"/>
          <w:sz w:val="28"/>
          <w:szCs w:val="28"/>
        </w:rPr>
        <w:t>среднеэтажные</w:t>
      </w:r>
      <w:proofErr w:type="spellEnd"/>
      <w:r w:rsidRPr="00192666">
        <w:rPr>
          <w:rFonts w:ascii="Times New Roman" w:hAnsi="Times New Roman"/>
          <w:sz w:val="28"/>
          <w:szCs w:val="28"/>
        </w:rPr>
        <w:t xml:space="preserve">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индивидуальном строительстве основной тип дома - усадебный, 1 - 2 - 3-этажный одноквартирный. Возможны блокированные двухквартирные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районах малоэтажной застройки рекомендуется размещение </w:t>
      </w:r>
      <w:proofErr w:type="spellStart"/>
      <w:r w:rsidRPr="00192666">
        <w:rPr>
          <w:rFonts w:ascii="Times New Roman" w:hAnsi="Times New Roman"/>
          <w:sz w:val="28"/>
          <w:szCs w:val="28"/>
        </w:rPr>
        <w:t>среднеэтажной</w:t>
      </w:r>
      <w:proofErr w:type="spellEnd"/>
      <w:r w:rsidRPr="00192666">
        <w:rPr>
          <w:rFonts w:ascii="Times New Roman" w:hAnsi="Times New Roman"/>
          <w:sz w:val="28"/>
          <w:szCs w:val="28"/>
        </w:rPr>
        <w:t xml:space="preserve"> (</w:t>
      </w:r>
      <w:proofErr w:type="gramStart"/>
      <w:r w:rsidRPr="00192666">
        <w:rPr>
          <w:rFonts w:ascii="Times New Roman" w:hAnsi="Times New Roman"/>
          <w:sz w:val="28"/>
          <w:szCs w:val="28"/>
        </w:rPr>
        <w:t>3  этажа</w:t>
      </w:r>
      <w:proofErr w:type="gramEnd"/>
      <w:r w:rsidRPr="00192666">
        <w:rPr>
          <w:rFonts w:ascii="Times New Roman" w:hAnsi="Times New Roman"/>
          <w:sz w:val="28"/>
          <w:szCs w:val="28"/>
        </w:rPr>
        <w:t xml:space="preserve">) секционной и блокированной жилой застройки для создания более компактной и разнообразной жилой среды, </w:t>
      </w:r>
      <w:proofErr w:type="spellStart"/>
      <w:r w:rsidRPr="00192666">
        <w:rPr>
          <w:rFonts w:ascii="Times New Roman" w:hAnsi="Times New Roman"/>
          <w:sz w:val="28"/>
          <w:szCs w:val="28"/>
        </w:rPr>
        <w:t>сомасштабной</w:t>
      </w:r>
      <w:proofErr w:type="spellEnd"/>
      <w:r w:rsidRPr="00192666">
        <w:rPr>
          <w:rFonts w:ascii="Times New Roman" w:hAnsi="Times New Roman"/>
          <w:sz w:val="28"/>
          <w:szCs w:val="28"/>
        </w:rPr>
        <w:t xml:space="preserve">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Pr="00192666">
        <w:rPr>
          <w:rFonts w:ascii="Times New Roman" w:hAnsi="Times New Roman"/>
          <w:sz w:val="28"/>
          <w:szCs w:val="28"/>
        </w:rPr>
        <w:t>размещают</w:t>
      </w:r>
      <w:proofErr w:type="spellEnd"/>
      <w:r w:rsidRPr="00192666">
        <w:rPr>
          <w:rFonts w:ascii="Times New Roman" w:hAnsi="Times New Roman"/>
          <w:sz w:val="28"/>
          <w:szCs w:val="28"/>
        </w:rPr>
        <w:t xml:space="preserve"> пасеки или ульи с пчелиными семьями на земельных участках, находящихся в их собственности, владении или пользовании, при соблюдении зоотехнических и </w:t>
      </w:r>
      <w:proofErr w:type="spellStart"/>
      <w:r w:rsidRPr="00192666">
        <w:rPr>
          <w:rFonts w:ascii="Times New Roman" w:hAnsi="Times New Roman"/>
          <w:sz w:val="28"/>
          <w:szCs w:val="28"/>
        </w:rPr>
        <w:t>ветеринарно</w:t>
      </w:r>
      <w:proofErr w:type="spellEnd"/>
      <w:r w:rsidRPr="00192666">
        <w:rPr>
          <w:rFonts w:ascii="Times New Roman" w:hAnsi="Times New Roman"/>
          <w:sz w:val="28"/>
          <w:szCs w:val="28"/>
        </w:rPr>
        <w:t xml:space="preserve">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w:t>
      </w:r>
      <w:r w:rsidRPr="00192666">
        <w:rPr>
          <w:rFonts w:ascii="Times New Roman" w:hAnsi="Times New Roman"/>
          <w:sz w:val="28"/>
          <w:szCs w:val="28"/>
        </w:rPr>
        <w:lastRenderedPageBreak/>
        <w:t xml:space="preserve">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proofErr w:type="spellStart"/>
      <w:r w:rsidR="00251380">
        <w:rPr>
          <w:rFonts w:ascii="Times New Roman" w:hAnsi="Times New Roman"/>
          <w:sz w:val="28"/>
          <w:szCs w:val="28"/>
          <w:lang w:eastAsia="ru-RU"/>
        </w:rPr>
        <w:t>Орошаем</w:t>
      </w:r>
      <w:r w:rsidR="00AD0392" w:rsidRPr="00192666">
        <w:rPr>
          <w:rFonts w:ascii="Times New Roman" w:hAnsi="Times New Roman"/>
          <w:sz w:val="28"/>
          <w:szCs w:val="28"/>
          <w:lang w:eastAsia="ru-RU"/>
        </w:rPr>
        <w:t>ского</w:t>
      </w:r>
      <w:proofErr w:type="spellEnd"/>
      <w:r w:rsidR="00AD0392" w:rsidRPr="00192666">
        <w:rPr>
          <w:rFonts w:ascii="Times New Roman" w:hAnsi="Times New Roman"/>
          <w:sz w:val="28"/>
          <w:szCs w:val="28"/>
          <w:lang w:eastAsia="ru-RU"/>
        </w:rPr>
        <w:t xml:space="preserve"> </w:t>
      </w:r>
      <w:proofErr w:type="spellStart"/>
      <w:r w:rsidR="00AD0392" w:rsidRPr="00192666">
        <w:rPr>
          <w:rFonts w:ascii="Times New Roman" w:hAnsi="Times New Roman"/>
          <w:sz w:val="28"/>
          <w:szCs w:val="28"/>
          <w:lang w:eastAsia="ru-RU"/>
        </w:rPr>
        <w:t>мунци</w:t>
      </w:r>
      <w:r w:rsidRPr="00192666">
        <w:rPr>
          <w:rFonts w:ascii="Times New Roman" w:hAnsi="Times New Roman"/>
          <w:sz w:val="28"/>
          <w:szCs w:val="28"/>
          <w:lang w:eastAsia="ru-RU"/>
        </w:rPr>
        <w:t>пального</w:t>
      </w:r>
      <w:proofErr w:type="spellEnd"/>
      <w:r w:rsidRPr="00192666">
        <w:rPr>
          <w:rFonts w:ascii="Times New Roman" w:hAnsi="Times New Roman"/>
          <w:sz w:val="28"/>
          <w:szCs w:val="28"/>
          <w:lang w:eastAsia="ru-RU"/>
        </w:rPr>
        <w:t xml:space="preserve">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 xml:space="preserve">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w:t>
      </w:r>
      <w:r w:rsidRPr="00192666">
        <w:rPr>
          <w:rFonts w:ascii="Times New Roman" w:hAnsi="Times New Roman"/>
          <w:sz w:val="28"/>
          <w:szCs w:val="28"/>
          <w:lang w:eastAsia="ru-RU"/>
        </w:rPr>
        <w:lastRenderedPageBreak/>
        <w:t>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 xml:space="preserve">Расчетные показатели в сфере социального и </w:t>
      </w:r>
      <w:proofErr w:type="spellStart"/>
      <w:r w:rsidR="007750F7" w:rsidRPr="00847364">
        <w:rPr>
          <w:rFonts w:ascii="Times New Roman" w:hAnsi="Times New Roman"/>
          <w:b/>
          <w:sz w:val="28"/>
          <w:szCs w:val="28"/>
        </w:rPr>
        <w:t>коммунально</w:t>
      </w:r>
      <w:proofErr w:type="spellEnd"/>
      <w:r w:rsidR="007750F7" w:rsidRPr="00847364">
        <w:rPr>
          <w:rFonts w:ascii="Times New Roman" w:hAnsi="Times New Roman"/>
          <w:b/>
          <w:sz w:val="28"/>
          <w:szCs w:val="28"/>
        </w:rPr>
        <w:t xml:space="preserve">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proofErr w:type="spellStart"/>
      <w:r w:rsidR="00251380">
        <w:rPr>
          <w:rFonts w:ascii="Times New Roman" w:hAnsi="Times New Roman"/>
          <w:sz w:val="28"/>
          <w:szCs w:val="28"/>
        </w:rPr>
        <w:t>Орошаем</w:t>
      </w:r>
      <w:r w:rsidR="00847364" w:rsidRPr="00847364">
        <w:rPr>
          <w:rFonts w:ascii="Times New Roman" w:hAnsi="Times New Roman"/>
          <w:sz w:val="28"/>
          <w:szCs w:val="28"/>
        </w:rPr>
        <w:t>ского</w:t>
      </w:r>
      <w:proofErr w:type="spellEnd"/>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lastRenderedPageBreak/>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 xml:space="preserve">Интенсивность использования территории общественно-деловых зон характеризуется плотностью застройки (тыс. </w:t>
      </w:r>
      <w:proofErr w:type="spellStart"/>
      <w:r w:rsidR="00BE2D91" w:rsidRPr="00A307F0">
        <w:rPr>
          <w:rFonts w:ascii="Times New Roman" w:hAnsi="Times New Roman"/>
          <w:sz w:val="28"/>
          <w:szCs w:val="28"/>
        </w:rPr>
        <w:t>кв.м</w:t>
      </w:r>
      <w:proofErr w:type="spellEnd"/>
      <w:r w:rsidR="00E431C6" w:rsidRPr="00A307F0">
        <w:rPr>
          <w:rFonts w:ascii="Times New Roman" w:hAnsi="Times New Roman"/>
          <w:sz w:val="28"/>
          <w:szCs w:val="28"/>
        </w:rPr>
        <w:t xml:space="preserve">. </w:t>
      </w:r>
      <w:r w:rsidR="00BE2D91" w:rsidRPr="00A307F0">
        <w:rPr>
          <w:rFonts w:ascii="Times New Roman" w:hAnsi="Times New Roman"/>
          <w:sz w:val="28"/>
          <w:szCs w:val="28"/>
        </w:rPr>
        <w:t xml:space="preserve">/га), процентом </w:t>
      </w:r>
      <w:proofErr w:type="spellStart"/>
      <w:r w:rsidR="00BE2D91" w:rsidRPr="00A307F0">
        <w:rPr>
          <w:rFonts w:ascii="Times New Roman" w:hAnsi="Times New Roman"/>
          <w:sz w:val="28"/>
          <w:szCs w:val="28"/>
        </w:rPr>
        <w:t>застроенности</w:t>
      </w:r>
      <w:proofErr w:type="spellEnd"/>
      <w:r w:rsidR="00BE2D91" w:rsidRPr="00A307F0">
        <w:rPr>
          <w:rFonts w:ascii="Times New Roman" w:hAnsi="Times New Roman"/>
          <w:sz w:val="28"/>
          <w:szCs w:val="28"/>
        </w:rPr>
        <w:t xml:space="preserve">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 xml:space="preserve">Интенсивность застройки территории, занимаемой зданиями различного функционального назначения, следует принимать с учетом сложившейся </w:t>
      </w:r>
      <w:r w:rsidRPr="00A307F0">
        <w:rPr>
          <w:rFonts w:ascii="Times New Roman" w:hAnsi="Times New Roman"/>
          <w:sz w:val="28"/>
          <w:szCs w:val="28"/>
        </w:rPr>
        <w:lastRenderedPageBreak/>
        <w:t>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2D2095" w:rsidRPr="00A307F0" w:rsidTr="00F01D02">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auto"/>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proofErr w:type="spellStart"/>
            <w:r w:rsidR="00B01947" w:rsidRPr="00A307F0">
              <w:rPr>
                <w:rFonts w:ascii="Times New Roman" w:hAnsi="Times New Roman"/>
                <w:b/>
                <w:sz w:val="24"/>
                <w:szCs w:val="24"/>
              </w:rPr>
              <w:t>кв.м</w:t>
            </w:r>
            <w:proofErr w:type="spellEnd"/>
            <w:r w:rsidR="00B01947" w:rsidRPr="00A307F0">
              <w:rPr>
                <w:rFonts w:ascii="Times New Roman" w:hAnsi="Times New Roman"/>
                <w:b/>
                <w:sz w:val="24"/>
                <w:szCs w:val="24"/>
              </w:rPr>
              <w:t>.</w:t>
            </w:r>
            <w:r w:rsidRPr="00A307F0">
              <w:rPr>
                <w:rFonts w:ascii="Times New Roman" w:hAnsi="Times New Roman"/>
                <w:b/>
                <w:sz w:val="24"/>
                <w:szCs w:val="24"/>
              </w:rPr>
              <w:t xml:space="preserve"> общ. пл./га), не менее</w:t>
            </w:r>
          </w:p>
        </w:tc>
      </w:tr>
      <w:tr w:rsidR="00B01947" w:rsidRPr="00A307F0" w:rsidTr="00F01D02">
        <w:trPr>
          <w:cantSplit/>
          <w:trHeight w:val="480"/>
          <w:jc w:val="center"/>
        </w:trPr>
        <w:tc>
          <w:tcPr>
            <w:tcW w:w="2971" w:type="dxa"/>
            <w:vMerge/>
            <w:tcBorders>
              <w:top w:val="nil"/>
              <w:left w:val="single" w:sz="6" w:space="0" w:color="auto"/>
              <w:bottom w:val="nil"/>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251380" w:rsidP="00166A7E">
            <w:pPr>
              <w:pStyle w:val="ConsPlusNormal"/>
              <w:widowControl/>
              <w:ind w:firstLine="0"/>
              <w:jc w:val="center"/>
              <w:rPr>
                <w:rFonts w:ascii="Times New Roman" w:hAnsi="Times New Roman"/>
                <w:b/>
                <w:sz w:val="24"/>
                <w:szCs w:val="24"/>
              </w:rPr>
            </w:pPr>
            <w:proofErr w:type="spellStart"/>
            <w:r>
              <w:rPr>
                <w:rFonts w:ascii="Times New Roman" w:hAnsi="Times New Roman"/>
                <w:b/>
                <w:sz w:val="24"/>
                <w:szCs w:val="24"/>
              </w:rPr>
              <w:t>Орошаем</w:t>
            </w:r>
            <w:r w:rsidR="00A307F0" w:rsidRPr="00A307F0">
              <w:rPr>
                <w:rFonts w:ascii="Times New Roman" w:hAnsi="Times New Roman"/>
                <w:b/>
                <w:sz w:val="24"/>
                <w:szCs w:val="24"/>
              </w:rPr>
              <w:t>ское</w:t>
            </w:r>
            <w:proofErr w:type="spellEnd"/>
            <w:r w:rsidR="00FA0BA7" w:rsidRPr="00A307F0">
              <w:rPr>
                <w:rFonts w:ascii="Times New Roman" w:hAnsi="Times New Roman"/>
                <w:b/>
                <w:sz w:val="24"/>
                <w:szCs w:val="24"/>
              </w:rPr>
              <w:t xml:space="preserve"> МО</w:t>
            </w:r>
          </w:p>
        </w:tc>
      </w:tr>
      <w:tr w:rsidR="00B01947" w:rsidRPr="00A307F0" w:rsidTr="00F01D02">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2C4338">
        <w:rPr>
          <w:sz w:val="28"/>
          <w:szCs w:val="28"/>
        </w:rPr>
        <w:t xml:space="preserve">Орошаемое муниципальное </w:t>
      </w:r>
      <w:proofErr w:type="spellStart"/>
      <w:r w:rsidR="002C4338">
        <w:rPr>
          <w:sz w:val="28"/>
          <w:szCs w:val="28"/>
        </w:rPr>
        <w:t>образование</w:t>
      </w:r>
      <w:r w:rsidR="00CC2553" w:rsidRPr="00A307F0">
        <w:rPr>
          <w:iCs/>
          <w:sz w:val="28"/>
          <w:szCs w:val="28"/>
        </w:rPr>
        <w:t>является</w:t>
      </w:r>
      <w:proofErr w:type="spellEnd"/>
      <w:r w:rsidR="00CC2553" w:rsidRPr="00A307F0">
        <w:rPr>
          <w:iCs/>
          <w:sz w:val="28"/>
          <w:szCs w:val="28"/>
        </w:rPr>
        <w:t xml:space="preserve">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Региональный центр расположен в</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2C4338">
        <w:rPr>
          <w:sz w:val="28"/>
          <w:szCs w:val="28"/>
        </w:rPr>
        <w:t xml:space="preserve">Орошаемое муниципальное </w:t>
      </w:r>
      <w:proofErr w:type="spellStart"/>
      <w:r w:rsidR="002C4338">
        <w:rPr>
          <w:sz w:val="28"/>
          <w:szCs w:val="28"/>
        </w:rPr>
        <w:lastRenderedPageBreak/>
        <w:t>образование</w:t>
      </w:r>
      <w:r w:rsidRPr="00A307F0">
        <w:rPr>
          <w:sz w:val="28"/>
          <w:szCs w:val="28"/>
        </w:rPr>
        <w:t>межрайонным</w:t>
      </w:r>
      <w:proofErr w:type="spellEnd"/>
      <w:r w:rsidRPr="00A307F0">
        <w:rPr>
          <w:sz w:val="28"/>
          <w:szCs w:val="28"/>
        </w:rPr>
        <w:t xml:space="preserve">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proofErr w:type="spellStart"/>
      <w:r w:rsidR="00251380">
        <w:rPr>
          <w:b w:val="0"/>
          <w:sz w:val="28"/>
          <w:szCs w:val="28"/>
        </w:rPr>
        <w:t>с.</w:t>
      </w:r>
      <w:r w:rsidR="00BE757A">
        <w:rPr>
          <w:b w:val="0"/>
          <w:sz w:val="28"/>
          <w:szCs w:val="28"/>
        </w:rPr>
        <w:t>Питерка</w:t>
      </w:r>
      <w:proofErr w:type="spellEnd"/>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BE757A" w:rsidP="00B72D25">
      <w:pPr>
        <w:pStyle w:val="35"/>
        <w:ind w:left="0" w:firstLine="560"/>
        <w:jc w:val="both"/>
        <w:rPr>
          <w:b w:val="0"/>
          <w:sz w:val="28"/>
          <w:szCs w:val="28"/>
        </w:rPr>
      </w:pPr>
      <w:r>
        <w:rPr>
          <w:b w:val="0"/>
          <w:sz w:val="28"/>
          <w:szCs w:val="28"/>
        </w:rPr>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2C4338">
        <w:rPr>
          <w:b w:val="0"/>
          <w:sz w:val="28"/>
          <w:szCs w:val="28"/>
        </w:rPr>
        <w:t xml:space="preserve">Орошаемое муниципальное </w:t>
      </w:r>
      <w:proofErr w:type="gramStart"/>
      <w:r w:rsidR="002C4338">
        <w:rPr>
          <w:b w:val="0"/>
          <w:sz w:val="28"/>
          <w:szCs w:val="28"/>
        </w:rPr>
        <w:t>образование</w:t>
      </w:r>
      <w:r w:rsidRPr="00A307F0">
        <w:rPr>
          <w:b w:val="0"/>
          <w:sz w:val="28"/>
          <w:szCs w:val="28"/>
        </w:rPr>
        <w:t>(</w:t>
      </w:r>
      <w:proofErr w:type="gramEnd"/>
      <w:r w:rsidRPr="00A307F0">
        <w:rPr>
          <w:b w:val="0"/>
          <w:sz w:val="28"/>
          <w:szCs w:val="28"/>
        </w:rPr>
        <w:t>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firstRow="0" w:lastRow="0" w:firstColumn="0" w:lastColumn="0" w:noHBand="0" w:noVBand="0"/>
      </w:tblPr>
      <w:tblGrid>
        <w:gridCol w:w="3915"/>
        <w:gridCol w:w="1350"/>
        <w:gridCol w:w="1892"/>
        <w:gridCol w:w="2051"/>
      </w:tblGrid>
      <w:tr w:rsidR="00A307F0" w:rsidRPr="008904C2" w:rsidTr="00F01D02">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F01D02">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roofErr w:type="spellStart"/>
            <w:proofErr w:type="gramStart"/>
            <w:r w:rsidRPr="008904C2">
              <w:rPr>
                <w:rFonts w:ascii="Times New Roman" w:hAnsi="Times New Roman"/>
                <w:b/>
                <w:sz w:val="24"/>
                <w:szCs w:val="24"/>
              </w:rPr>
              <w:t>повседнев</w:t>
            </w:r>
            <w:proofErr w:type="spellEnd"/>
            <w:r w:rsidRPr="008904C2">
              <w:rPr>
                <w:rFonts w:ascii="Times New Roman" w:hAnsi="Times New Roman"/>
                <w:b/>
                <w:sz w:val="24"/>
                <w:szCs w:val="24"/>
              </w:rPr>
              <w:t>-</w:t>
            </w:r>
            <w:r w:rsidRPr="008904C2">
              <w:rPr>
                <w:rFonts w:ascii="Times New Roman" w:hAnsi="Times New Roman"/>
                <w:b/>
                <w:sz w:val="24"/>
                <w:szCs w:val="24"/>
              </w:rPr>
              <w:br/>
            </w:r>
            <w:proofErr w:type="spellStart"/>
            <w:r w:rsidRPr="008904C2">
              <w:rPr>
                <w:rFonts w:ascii="Times New Roman" w:hAnsi="Times New Roman"/>
                <w:b/>
                <w:sz w:val="24"/>
                <w:szCs w:val="24"/>
              </w:rPr>
              <w:t>ные</w:t>
            </w:r>
            <w:proofErr w:type="spellEnd"/>
            <w:proofErr w:type="gramEnd"/>
            <w:r w:rsidRPr="008904C2">
              <w:rPr>
                <w:rFonts w:ascii="Times New Roman" w:hAnsi="Times New Roman"/>
                <w:b/>
                <w:sz w:val="24"/>
                <w:szCs w:val="24"/>
              </w:rPr>
              <w:t xml:space="preserve"> услуги</w:t>
            </w:r>
          </w:p>
        </w:tc>
        <w:tc>
          <w:tcPr>
            <w:tcW w:w="2051"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1. Учреждения образования</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proofErr w:type="gramStart"/>
            <w:r w:rsidRPr="008904C2">
              <w:rPr>
                <w:rFonts w:ascii="Times New Roman" w:hAnsi="Times New Roman"/>
                <w:sz w:val="24"/>
                <w:szCs w:val="24"/>
              </w:rPr>
              <w:t xml:space="preserve">детские  </w:t>
            </w:r>
            <w:r w:rsidRPr="008904C2">
              <w:rPr>
                <w:rFonts w:ascii="Times New Roman" w:hAnsi="Times New Roman"/>
                <w:sz w:val="24"/>
                <w:szCs w:val="24"/>
              </w:rPr>
              <w:br/>
              <w:t>учреждения</w:t>
            </w:r>
            <w:proofErr w:type="gramEnd"/>
            <w:r w:rsidRPr="008904C2">
              <w:rPr>
                <w:rFonts w:ascii="Times New Roman" w:hAnsi="Times New Roman"/>
                <w:sz w:val="24"/>
                <w:szCs w:val="24"/>
              </w:rPr>
              <w:t xml:space="preserve">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w:t>
            </w:r>
            <w:proofErr w:type="gramStart"/>
            <w:r w:rsidRPr="008904C2">
              <w:rPr>
                <w:rFonts w:ascii="Times New Roman" w:hAnsi="Times New Roman"/>
                <w:sz w:val="24"/>
                <w:szCs w:val="24"/>
              </w:rPr>
              <w:t xml:space="preserve">жителей)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Магазины </w:t>
            </w:r>
            <w:proofErr w:type="gramStart"/>
            <w:r w:rsidRPr="008904C2">
              <w:rPr>
                <w:rFonts w:ascii="Times New Roman" w:hAnsi="Times New Roman"/>
                <w:sz w:val="24"/>
                <w:szCs w:val="24"/>
              </w:rPr>
              <w:t xml:space="preserve">продовольственных  </w:t>
            </w:r>
            <w:r w:rsidRPr="008904C2">
              <w:rPr>
                <w:rFonts w:ascii="Times New Roman" w:hAnsi="Times New Roman"/>
                <w:sz w:val="24"/>
                <w:szCs w:val="24"/>
              </w:rPr>
              <w:br/>
              <w:t>товаров</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торг</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w:t>
            </w:r>
            <w:proofErr w:type="gramStart"/>
            <w:r w:rsidRPr="008904C2">
              <w:rPr>
                <w:rFonts w:ascii="Times New Roman" w:hAnsi="Times New Roman"/>
                <w:sz w:val="24"/>
                <w:szCs w:val="24"/>
              </w:rPr>
              <w:t xml:space="preserve">продовольственных  </w:t>
            </w:r>
            <w:r w:rsidRPr="008904C2">
              <w:rPr>
                <w:rFonts w:ascii="Times New Roman" w:hAnsi="Times New Roman"/>
                <w:sz w:val="24"/>
                <w:szCs w:val="24"/>
              </w:rPr>
              <w:br/>
              <w:t>товаров</w:t>
            </w:r>
            <w:proofErr w:type="gramEnd"/>
            <w:r w:rsidRPr="008904C2">
              <w:rPr>
                <w:rFonts w:ascii="Times New Roman" w:hAnsi="Times New Roman"/>
                <w:sz w:val="24"/>
                <w:szCs w:val="24"/>
              </w:rPr>
              <w:t xml:space="preserve">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r>
            <w:proofErr w:type="gramStart"/>
            <w:r w:rsidRPr="008904C2">
              <w:rPr>
                <w:rFonts w:ascii="Times New Roman" w:hAnsi="Times New Roman"/>
                <w:sz w:val="24"/>
                <w:szCs w:val="24"/>
              </w:rPr>
              <w:t>товаров  в</w:t>
            </w:r>
            <w:proofErr w:type="gramEnd"/>
            <w:r w:rsidRPr="008904C2">
              <w:rPr>
                <w:rFonts w:ascii="Times New Roman" w:hAnsi="Times New Roman"/>
                <w:sz w:val="24"/>
                <w:szCs w:val="24"/>
              </w:rPr>
              <w:t xml:space="preserve">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поселении, при 30-</w:t>
            </w:r>
            <w:proofErr w:type="gramStart"/>
            <w:r w:rsidRPr="008904C2">
              <w:rPr>
                <w:rFonts w:ascii="Times New Roman" w:hAnsi="Times New Roman"/>
                <w:sz w:val="24"/>
                <w:szCs w:val="24"/>
              </w:rPr>
              <w:t xml:space="preserve">минутной  </w:t>
            </w:r>
            <w:r w:rsidRPr="008904C2">
              <w:rPr>
                <w:rFonts w:ascii="Times New Roman" w:hAnsi="Times New Roman"/>
                <w:sz w:val="24"/>
                <w:szCs w:val="24"/>
              </w:rPr>
              <w:br/>
              <w:t>пешеходной</w:t>
            </w:r>
            <w:proofErr w:type="gramEnd"/>
            <w:r w:rsidRPr="008904C2">
              <w:rPr>
                <w:rFonts w:ascii="Times New Roman" w:hAnsi="Times New Roman"/>
                <w:sz w:val="24"/>
                <w:szCs w:val="24"/>
              </w:rPr>
              <w:t xml:space="preserve">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w:t>
            </w:r>
            <w:proofErr w:type="gramStart"/>
            <w:r w:rsidRPr="008904C2">
              <w:rPr>
                <w:rFonts w:ascii="Times New Roman" w:hAnsi="Times New Roman"/>
                <w:sz w:val="24"/>
                <w:szCs w:val="24"/>
              </w:rPr>
              <w:t xml:space="preserve">синагоги,   </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r>
            <w:proofErr w:type="gramStart"/>
            <w:r w:rsidRPr="008904C2">
              <w:rPr>
                <w:rFonts w:ascii="Times New Roman" w:hAnsi="Times New Roman"/>
                <w:sz w:val="24"/>
                <w:szCs w:val="24"/>
              </w:rPr>
              <w:t xml:space="preserve">жителей)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r>
            <w:r w:rsidRPr="008904C2">
              <w:rPr>
                <w:rFonts w:ascii="Times New Roman" w:hAnsi="Times New Roman"/>
                <w:sz w:val="24"/>
                <w:szCs w:val="24"/>
              </w:rPr>
              <w:lastRenderedPageBreak/>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w:t>
            </w:r>
            <w:proofErr w:type="gramStart"/>
            <w:r w:rsidRPr="008904C2">
              <w:rPr>
                <w:rFonts w:ascii="Times New Roman" w:hAnsi="Times New Roman"/>
                <w:sz w:val="24"/>
                <w:szCs w:val="24"/>
              </w:rPr>
              <w:t xml:space="preserve">диспансеры:   </w:t>
            </w:r>
            <w:proofErr w:type="gramEnd"/>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сооружения (</w:t>
            </w:r>
            <w:proofErr w:type="gramStart"/>
            <w:r w:rsidRPr="008904C2">
              <w:rPr>
                <w:rFonts w:ascii="Times New Roman" w:hAnsi="Times New Roman"/>
                <w:sz w:val="24"/>
                <w:szCs w:val="24"/>
              </w:rPr>
              <w:t xml:space="preserve">ДЮСШ)   </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физкультурно-</w:t>
            </w:r>
            <w:proofErr w:type="gramStart"/>
            <w:r w:rsidRPr="008904C2">
              <w:rPr>
                <w:rFonts w:ascii="Times New Roman" w:hAnsi="Times New Roman"/>
                <w:sz w:val="24"/>
                <w:szCs w:val="24"/>
              </w:rPr>
              <w:t xml:space="preserve">рекреационных  </w:t>
            </w:r>
            <w:r w:rsidRPr="008904C2">
              <w:rPr>
                <w:rFonts w:ascii="Times New Roman" w:hAnsi="Times New Roman"/>
                <w:sz w:val="24"/>
                <w:szCs w:val="24"/>
              </w:rPr>
              <w:br/>
              <w:t>сооружений</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площади</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w:t>
            </w:r>
            <w:proofErr w:type="gramStart"/>
            <w:r w:rsidRPr="008904C2">
              <w:rPr>
                <w:rFonts w:ascii="Times New Roman" w:hAnsi="Times New Roman"/>
                <w:sz w:val="24"/>
                <w:szCs w:val="24"/>
              </w:rPr>
              <w:t xml:space="preserve">открытые  </w:t>
            </w:r>
            <w:r w:rsidRPr="008904C2">
              <w:rPr>
                <w:rFonts w:ascii="Times New Roman" w:hAnsi="Times New Roman"/>
                <w:sz w:val="24"/>
                <w:szCs w:val="24"/>
              </w:rPr>
              <w:br/>
              <w:t>общего</w:t>
            </w:r>
            <w:proofErr w:type="gramEnd"/>
            <w:r w:rsidRPr="008904C2">
              <w:rPr>
                <w:rFonts w:ascii="Times New Roman" w:hAnsi="Times New Roman"/>
                <w:sz w:val="24"/>
                <w:szCs w:val="24"/>
              </w:rPr>
              <w:t xml:space="preserve">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зеркала</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r>
            <w:proofErr w:type="gramStart"/>
            <w:r w:rsidRPr="008904C2">
              <w:rPr>
                <w:rFonts w:ascii="Times New Roman" w:hAnsi="Times New Roman"/>
                <w:sz w:val="24"/>
                <w:szCs w:val="24"/>
              </w:rPr>
              <w:t xml:space="preserve">числе: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roofErr w:type="gramStart"/>
            <w:r w:rsidRPr="008904C2">
              <w:rPr>
                <w:rFonts w:ascii="Times New Roman" w:hAnsi="Times New Roman"/>
                <w:sz w:val="24"/>
                <w:szCs w:val="24"/>
              </w:rPr>
              <w:t xml:space="preserve">Проектные,   </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Областные, </w:t>
            </w:r>
            <w:proofErr w:type="gramStart"/>
            <w:r w:rsidRPr="008904C2">
              <w:rPr>
                <w:rFonts w:ascii="Times New Roman" w:hAnsi="Times New Roman"/>
                <w:sz w:val="24"/>
                <w:szCs w:val="24"/>
              </w:rPr>
              <w:t xml:space="preserve">районные,   </w:t>
            </w:r>
            <w:proofErr w:type="gramEnd"/>
            <w:r w:rsidRPr="008904C2">
              <w:rPr>
                <w:rFonts w:ascii="Times New Roman" w:hAnsi="Times New Roman"/>
                <w:sz w:val="24"/>
                <w:szCs w:val="24"/>
              </w:rPr>
              <w:t xml:space="preserve">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 xml:space="preserve">до </w:t>
            </w:r>
            <w:proofErr w:type="gramStart"/>
            <w:r>
              <w:rPr>
                <w:rFonts w:ascii="Times New Roman" w:hAnsi="Times New Roman"/>
                <w:sz w:val="24"/>
                <w:szCs w:val="24"/>
              </w:rPr>
              <w:t>5</w:t>
            </w:r>
            <w:r w:rsidRPr="008904C2">
              <w:rPr>
                <w:rFonts w:ascii="Times New Roman" w:hAnsi="Times New Roman"/>
                <w:sz w:val="24"/>
                <w:szCs w:val="24"/>
              </w:rPr>
              <w:t xml:space="preserve">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 xml:space="preserve">до </w:t>
            </w:r>
            <w:proofErr w:type="gramStart"/>
            <w:r>
              <w:rPr>
                <w:rFonts w:ascii="Times New Roman" w:hAnsi="Times New Roman"/>
                <w:sz w:val="24"/>
                <w:szCs w:val="24"/>
              </w:rPr>
              <w:t>5</w:t>
            </w:r>
            <w:r w:rsidRPr="008904C2">
              <w:rPr>
                <w:rFonts w:ascii="Times New Roman" w:hAnsi="Times New Roman"/>
                <w:sz w:val="24"/>
                <w:szCs w:val="24"/>
              </w:rPr>
              <w:t xml:space="preserve">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r>
            <w:proofErr w:type="gramStart"/>
            <w:r w:rsidRPr="008904C2">
              <w:rPr>
                <w:rFonts w:ascii="Times New Roman" w:hAnsi="Times New Roman"/>
                <w:sz w:val="24"/>
                <w:szCs w:val="24"/>
              </w:rPr>
              <w:t xml:space="preserve">белья  </w:t>
            </w:r>
            <w:r w:rsidRPr="008904C2">
              <w:rPr>
                <w:rFonts w:ascii="Times New Roman" w:hAnsi="Times New Roman"/>
                <w:sz w:val="24"/>
                <w:szCs w:val="24"/>
              </w:rPr>
              <w:br/>
              <w:t>в</w:t>
            </w:r>
            <w:proofErr w:type="gramEnd"/>
            <w:r w:rsidRPr="008904C2">
              <w:rPr>
                <w:rFonts w:ascii="Times New Roman" w:hAnsi="Times New Roman"/>
                <w:sz w:val="24"/>
                <w:szCs w:val="24"/>
              </w:rPr>
              <w:t xml:space="preserve">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w:t>
            </w:r>
            <w:proofErr w:type="gramStart"/>
            <w:r w:rsidRPr="008904C2">
              <w:rPr>
                <w:rFonts w:ascii="Times New Roman" w:hAnsi="Times New Roman"/>
                <w:sz w:val="24"/>
                <w:szCs w:val="24"/>
              </w:rPr>
              <w:t xml:space="preserve">самообслуживания  </w:t>
            </w:r>
            <w:r w:rsidRPr="008904C2">
              <w:rPr>
                <w:rFonts w:ascii="Times New Roman" w:hAnsi="Times New Roman"/>
                <w:sz w:val="24"/>
                <w:szCs w:val="24"/>
              </w:rPr>
              <w:br/>
              <w:t>для</w:t>
            </w:r>
            <w:proofErr w:type="gramEnd"/>
            <w:r w:rsidRPr="008904C2">
              <w:rPr>
                <w:rFonts w:ascii="Times New Roman" w:hAnsi="Times New Roman"/>
                <w:sz w:val="24"/>
                <w:szCs w:val="24"/>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w:t>
            </w:r>
            <w:proofErr w:type="gramStart"/>
            <w:r w:rsidRPr="008904C2">
              <w:rPr>
                <w:rFonts w:ascii="Times New Roman" w:hAnsi="Times New Roman"/>
                <w:sz w:val="24"/>
                <w:szCs w:val="24"/>
              </w:rPr>
              <w:t xml:space="preserve">самообслуживания  </w:t>
            </w:r>
            <w:r w:rsidRPr="008904C2">
              <w:rPr>
                <w:rFonts w:ascii="Times New Roman" w:hAnsi="Times New Roman"/>
                <w:sz w:val="24"/>
                <w:szCs w:val="24"/>
              </w:rPr>
              <w:br/>
              <w:t>для</w:t>
            </w:r>
            <w:proofErr w:type="gramEnd"/>
            <w:r w:rsidRPr="008904C2">
              <w:rPr>
                <w:rFonts w:ascii="Times New Roman" w:hAnsi="Times New Roman"/>
                <w:sz w:val="24"/>
                <w:szCs w:val="24"/>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на 6-</w:t>
            </w:r>
            <w:proofErr w:type="gramStart"/>
            <w:r w:rsidRPr="008904C2">
              <w:rPr>
                <w:rFonts w:ascii="Times New Roman" w:hAnsi="Times New Roman"/>
                <w:sz w:val="24"/>
                <w:szCs w:val="24"/>
              </w:rPr>
              <w:t xml:space="preserve">8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w:t>
            </w:r>
            <w:proofErr w:type="gramStart"/>
            <w:r w:rsidRPr="008904C2">
              <w:rPr>
                <w:rFonts w:ascii="Times New Roman" w:hAnsi="Times New Roman"/>
                <w:sz w:val="24"/>
                <w:szCs w:val="24"/>
              </w:rPr>
              <w:t xml:space="preserve">сельских  </w:t>
            </w:r>
            <w:r w:rsidRPr="008904C2">
              <w:rPr>
                <w:rFonts w:ascii="Times New Roman" w:hAnsi="Times New Roman"/>
                <w:sz w:val="24"/>
                <w:szCs w:val="24"/>
              </w:rPr>
              <w:br/>
              <w:t>поселений</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г). Все общественные учреждения, являющиеся объектами </w:t>
      </w:r>
      <w:proofErr w:type="spellStart"/>
      <w:r w:rsidRPr="00A307F0">
        <w:rPr>
          <w:rFonts w:ascii="Times New Roman" w:hAnsi="Times New Roman"/>
          <w:sz w:val="20"/>
          <w:szCs w:val="20"/>
        </w:rPr>
        <w:t>обще</w:t>
      </w:r>
      <w:r w:rsidR="00A307F0" w:rsidRPr="00A307F0">
        <w:rPr>
          <w:rFonts w:ascii="Times New Roman" w:hAnsi="Times New Roman"/>
          <w:sz w:val="20"/>
          <w:szCs w:val="20"/>
        </w:rPr>
        <w:t>сельског</w:t>
      </w:r>
      <w:r w:rsidRPr="00A307F0">
        <w:rPr>
          <w:rFonts w:ascii="Times New Roman" w:hAnsi="Times New Roman"/>
          <w:sz w:val="20"/>
          <w:szCs w:val="20"/>
        </w:rPr>
        <w:t>о</w:t>
      </w:r>
      <w:proofErr w:type="spellEnd"/>
      <w:r w:rsidRPr="00A307F0">
        <w:rPr>
          <w:rFonts w:ascii="Times New Roman" w:hAnsi="Times New Roman"/>
          <w:sz w:val="20"/>
          <w:szCs w:val="20"/>
        </w:rPr>
        <w:t xml:space="preserve">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A307F0" w:rsidTr="00F01D02">
        <w:tc>
          <w:tcPr>
            <w:tcW w:w="3685"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A307F0">
              <w:rPr>
                <w:rFonts w:ascii="Times New Roman" w:hAnsi="Times New Roman"/>
                <w:sz w:val="24"/>
                <w:szCs w:val="24"/>
              </w:rPr>
              <w:t>т.ч</w:t>
            </w:r>
            <w:proofErr w:type="spellEnd"/>
            <w:r w:rsidRPr="00A307F0">
              <w:rPr>
                <w:rFonts w:ascii="Times New Roman" w:hAnsi="Times New Roman"/>
                <w:sz w:val="24"/>
                <w:szCs w:val="24"/>
              </w:rPr>
              <w:t>.:</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На одно место при </w:t>
            </w:r>
            <w:proofErr w:type="gramStart"/>
            <w:r w:rsidRPr="00A307F0">
              <w:rPr>
                <w:rFonts w:ascii="Times New Roman" w:hAnsi="Times New Roman"/>
                <w:sz w:val="24"/>
                <w:szCs w:val="24"/>
              </w:rPr>
              <w:t>вместимости  учреждений</w:t>
            </w:r>
            <w:proofErr w:type="gramEnd"/>
            <w:r w:rsidRPr="00A307F0">
              <w:rPr>
                <w:rFonts w:ascii="Times New Roman" w:hAnsi="Times New Roman"/>
                <w:sz w:val="24"/>
                <w:szCs w:val="24"/>
              </w:rPr>
              <w:t>:</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proofErr w:type="spellStart"/>
            <w:r w:rsidR="00F90D01"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w:t>
            </w:r>
            <w:proofErr w:type="gramStart"/>
            <w:r w:rsidRPr="00A307F0">
              <w:rPr>
                <w:rFonts w:ascii="Times New Roman" w:hAnsi="Times New Roman"/>
                <w:sz w:val="24"/>
                <w:szCs w:val="24"/>
              </w:rPr>
              <w:t>возраста  –</w:t>
            </w:r>
            <w:proofErr w:type="gramEnd"/>
            <w:r w:rsidRPr="00A307F0">
              <w:rPr>
                <w:rFonts w:ascii="Times New Roman" w:hAnsi="Times New Roman"/>
                <w:sz w:val="24"/>
                <w:szCs w:val="24"/>
              </w:rPr>
              <w:t xml:space="preserve">  7,2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w:t>
            </w:r>
            <w:proofErr w:type="gramStart"/>
            <w:r w:rsidRPr="00A307F0">
              <w:rPr>
                <w:rFonts w:ascii="Times New Roman" w:hAnsi="Times New Roman"/>
                <w:sz w:val="24"/>
                <w:szCs w:val="24"/>
              </w:rPr>
              <w:t>–  9</w:t>
            </w:r>
            <w:proofErr w:type="gramEnd"/>
            <w:r w:rsidRPr="00A307F0">
              <w:rPr>
                <w:rFonts w:ascii="Times New Roman" w:hAnsi="Times New Roman"/>
                <w:sz w:val="24"/>
                <w:szCs w:val="24"/>
              </w:rPr>
              <w:t xml:space="preserve">,0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A307F0" w:rsidTr="00F01D02">
        <w:tc>
          <w:tcPr>
            <w:tcW w:w="3686"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 xml:space="preserve">Устанавливается в зависимости, </w:t>
            </w:r>
            <w:r w:rsidRPr="00A307F0">
              <w:rPr>
                <w:rFonts w:ascii="Times New Roman" w:hAnsi="Times New Roman"/>
                <w:sz w:val="24"/>
                <w:szCs w:val="24"/>
              </w:rPr>
              <w:lastRenderedPageBreak/>
              <w:t>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 средним образованием (10-11 </w:t>
            </w:r>
            <w:proofErr w:type="spellStart"/>
            <w:r w:rsidRPr="00A307F0">
              <w:rPr>
                <w:rFonts w:ascii="Times New Roman" w:hAnsi="Times New Roman"/>
                <w:sz w:val="24"/>
                <w:szCs w:val="24"/>
              </w:rPr>
              <w:t>кл</w:t>
            </w:r>
            <w:proofErr w:type="spellEnd"/>
            <w:r w:rsidRPr="00A307F0">
              <w:rPr>
                <w:rFonts w:ascii="Times New Roman" w:hAnsi="Times New Roman"/>
                <w:sz w:val="24"/>
                <w:szCs w:val="24"/>
              </w:rPr>
              <w:t>.)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lastRenderedPageBreak/>
              <w:t xml:space="preserve">На одно место при </w:t>
            </w:r>
            <w:r w:rsidRPr="00A307F0">
              <w:rPr>
                <w:rFonts w:ascii="Times New Roman" w:hAnsi="Times New Roman"/>
                <w:sz w:val="24"/>
                <w:szCs w:val="24"/>
              </w:rPr>
              <w:lastRenderedPageBreak/>
              <w:t>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40 до 400 - 50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400 до 500 - 60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500 до 600 - 50 </w:t>
            </w:r>
            <w:proofErr w:type="spellStart"/>
            <w:r w:rsidRPr="00A307F0">
              <w:rPr>
                <w:rFonts w:ascii="Times New Roman" w:hAnsi="Times New Roman"/>
                <w:sz w:val="24"/>
                <w:szCs w:val="24"/>
              </w:rPr>
              <w:t>кв.м</w:t>
            </w:r>
            <w:proofErr w:type="spellEnd"/>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600 до 800 - 40 </w:t>
            </w:r>
            <w:proofErr w:type="spellStart"/>
            <w:r w:rsidRPr="00A307F0">
              <w:rPr>
                <w:rFonts w:ascii="Times New Roman" w:hAnsi="Times New Roman"/>
                <w:sz w:val="24"/>
                <w:szCs w:val="24"/>
              </w:rPr>
              <w:t>кв.м</w:t>
            </w:r>
            <w:proofErr w:type="spellEnd"/>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800 до 1100 - 33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lastRenderedPageBreak/>
              <w:t xml:space="preserve">На земельном участке </w:t>
            </w:r>
            <w:r w:rsidRPr="00A307F0">
              <w:rPr>
                <w:rFonts w:ascii="Times New Roman" w:hAnsi="Times New Roman"/>
                <w:sz w:val="24"/>
                <w:szCs w:val="24"/>
              </w:rPr>
              <w:lastRenderedPageBreak/>
              <w:t>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firstRow="0" w:lastRow="0" w:firstColumn="0" w:lastColumn="0" w:noHBand="0" w:noVBand="0"/>
      </w:tblPr>
      <w:tblGrid>
        <w:gridCol w:w="2126"/>
        <w:gridCol w:w="4253"/>
        <w:gridCol w:w="3118"/>
      </w:tblGrid>
      <w:tr w:rsidR="009078FD" w:rsidRPr="00792171" w:rsidTr="00F01D02">
        <w:tc>
          <w:tcPr>
            <w:tcW w:w="2126"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до 50 коек – 300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50-100 коек – 300-200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 xml:space="preserve">100-200 коек – 200-140 </w:t>
            </w:r>
            <w:proofErr w:type="spellStart"/>
            <w:r w:rsidRPr="00A307F0">
              <w:rPr>
                <w:rFonts w:ascii="Times New Roman" w:hAnsi="Times New Roman"/>
                <w:spacing w:val="-2"/>
                <w:sz w:val="24"/>
                <w:szCs w:val="24"/>
              </w:rPr>
              <w:t>кв.м</w:t>
            </w:r>
            <w:proofErr w:type="spellEnd"/>
            <w:r w:rsidRPr="00A307F0">
              <w:rPr>
                <w:rFonts w:ascii="Times New Roman" w:hAnsi="Times New Roman"/>
                <w:spacing w:val="-2"/>
                <w:sz w:val="24"/>
                <w:szCs w:val="24"/>
              </w:rPr>
              <w:t>.;</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 xml:space="preserve">200-400 коек – 140-100 </w:t>
            </w:r>
            <w:proofErr w:type="spellStart"/>
            <w:r w:rsidRPr="00A307F0">
              <w:rPr>
                <w:rFonts w:ascii="Times New Roman" w:hAnsi="Times New Roman"/>
                <w:spacing w:val="-2"/>
                <w:sz w:val="24"/>
                <w:szCs w:val="24"/>
              </w:rPr>
              <w:t>кв.м</w:t>
            </w:r>
            <w:proofErr w:type="spellEnd"/>
            <w:r w:rsidRPr="00A307F0">
              <w:rPr>
                <w:rFonts w:ascii="Times New Roman" w:hAnsi="Times New Roman"/>
                <w:spacing w:val="-2"/>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400-800 коек – 100-80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800-1000 коек – 80-60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более 1000 коек – 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lastRenderedPageBreak/>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w:t>
            </w:r>
            <w:proofErr w:type="gramStart"/>
            <w:r w:rsidRPr="00A307F0">
              <w:rPr>
                <w:rFonts w:ascii="Times New Roman" w:hAnsi="Times New Roman"/>
                <w:sz w:val="24"/>
                <w:szCs w:val="24"/>
              </w:rPr>
              <w:t>,2</w:t>
            </w:r>
            <w:proofErr w:type="gramEnd"/>
            <w:r w:rsidRPr="00A307F0">
              <w:rPr>
                <w:rFonts w:ascii="Times New Roman" w:hAnsi="Times New Roman"/>
                <w:sz w:val="24"/>
                <w:szCs w:val="24"/>
              </w:rPr>
              <w:t xml:space="preserve">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4.3.16. Размер земельного участка предприятий бытового обслуживания следует применять </w:t>
      </w:r>
      <w:proofErr w:type="gramStart"/>
      <w:r w:rsidRPr="00A307F0">
        <w:rPr>
          <w:rFonts w:ascii="Times New Roman" w:hAnsi="Times New Roman"/>
          <w:sz w:val="28"/>
          <w:szCs w:val="28"/>
        </w:rPr>
        <w:t>по  таблице</w:t>
      </w:r>
      <w:proofErr w:type="gramEnd"/>
      <w:r w:rsidRPr="00A307F0">
        <w:rPr>
          <w:rFonts w:ascii="Times New Roman" w:hAnsi="Times New Roman"/>
          <w:sz w:val="28"/>
          <w:szCs w:val="28"/>
        </w:rPr>
        <w:t xml:space="preserve">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firstRow="0" w:lastRow="0" w:firstColumn="0" w:lastColumn="0" w:noHBand="0" w:noVBand="0"/>
      </w:tblPr>
      <w:tblGrid>
        <w:gridCol w:w="1276"/>
        <w:gridCol w:w="1495"/>
        <w:gridCol w:w="3324"/>
        <w:gridCol w:w="3402"/>
      </w:tblGrid>
      <w:tr w:rsidR="009078FD" w:rsidRPr="00A307F0" w:rsidTr="00F01D02">
        <w:trPr>
          <w:trHeight w:val="567"/>
        </w:trPr>
        <w:tc>
          <w:tcPr>
            <w:tcW w:w="2771" w:type="dxa"/>
            <w:gridSpan w:val="2"/>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F01D02">
        <w:trPr>
          <w:cantSplit/>
          <w:trHeight w:hRule="exact" w:val="151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F01D02">
        <w:trPr>
          <w:cantSplit/>
          <w:trHeight w:hRule="exact" w:val="55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F01D02">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1274"/>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lastRenderedPageBreak/>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w:t>
            </w:r>
            <w:proofErr w:type="gramStart"/>
            <w:r w:rsidRPr="00A307F0">
              <w:rPr>
                <w:rFonts w:ascii="Times New Roman" w:hAnsi="Times New Roman"/>
                <w:sz w:val="24"/>
                <w:szCs w:val="24"/>
              </w:rPr>
              <w:t>0  га</w:t>
            </w:r>
            <w:proofErr w:type="gramEnd"/>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F01D02">
        <w:trPr>
          <w:cantSplit/>
          <w:trHeight w:hRule="exact" w:val="59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firstRow="0" w:lastRow="0" w:firstColumn="0" w:lastColumn="0" w:noHBand="0" w:noVBand="0"/>
      </w:tblPr>
      <w:tblGrid>
        <w:gridCol w:w="1985"/>
        <w:gridCol w:w="4252"/>
        <w:gridCol w:w="3402"/>
      </w:tblGrid>
      <w:tr w:rsidR="009078FD" w:rsidRPr="00A307F0" w:rsidTr="00F01D02">
        <w:trPr>
          <w:trHeight w:val="444"/>
        </w:trPr>
        <w:tc>
          <w:tcPr>
            <w:tcW w:w="1985"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9F272E" w:rsidRDefault="009F272E" w:rsidP="009F272E">
            <w:pPr>
              <w:rPr>
                <w:rFonts w:ascii="Times New Roman" w:hAnsi="Times New Roman"/>
                <w:sz w:val="24"/>
                <w:szCs w:val="24"/>
              </w:rPr>
            </w:pPr>
            <w:r>
              <w:rPr>
                <w:rFonts w:ascii="Times New Roman" w:hAnsi="Times New Roman"/>
                <w:sz w:val="24"/>
                <w:szCs w:val="24"/>
              </w:rPr>
              <w:t xml:space="preserve">до 1 </w:t>
            </w:r>
            <w:proofErr w:type="spellStart"/>
            <w:r>
              <w:rPr>
                <w:rFonts w:ascii="Times New Roman" w:hAnsi="Times New Roman"/>
                <w:sz w:val="24"/>
                <w:szCs w:val="24"/>
              </w:rPr>
              <w:t>тыс.чел</w:t>
            </w:r>
            <w:proofErr w:type="spellEnd"/>
            <w:r>
              <w:rPr>
                <w:rFonts w:ascii="Times New Roman" w:hAnsi="Times New Roman"/>
                <w:sz w:val="24"/>
                <w:szCs w:val="24"/>
              </w:rPr>
              <w:t>. – 0,01 - 0,2 га на объект;</w:t>
            </w:r>
          </w:p>
          <w:p w:rsidR="009078FD" w:rsidRPr="00A307F0" w:rsidRDefault="009F272E" w:rsidP="009F272E">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roofErr w:type="spellStart"/>
            <w:proofErr w:type="gramStart"/>
            <w:r w:rsidRPr="00A307F0">
              <w:rPr>
                <w:rFonts w:ascii="Times New Roman" w:hAnsi="Times New Roman"/>
                <w:sz w:val="24"/>
                <w:szCs w:val="24"/>
              </w:rPr>
              <w:t>Продовольст</w:t>
            </w:r>
            <w:proofErr w:type="spellEnd"/>
            <w:r w:rsidRPr="00A307F0">
              <w:rPr>
                <w:rFonts w:ascii="Times New Roman" w:hAnsi="Times New Roman"/>
                <w:sz w:val="24"/>
                <w:szCs w:val="24"/>
              </w:rPr>
              <w:t>-венные</w:t>
            </w:r>
            <w:proofErr w:type="gramEnd"/>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F01D02">
        <w:trPr>
          <w:cantSplit/>
          <w:trHeight w:hRule="exact" w:val="691"/>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до 600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 14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св.3000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 7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Минимальная </w:t>
            </w:r>
            <w:proofErr w:type="gramStart"/>
            <w:r w:rsidRPr="00A307F0">
              <w:rPr>
                <w:rFonts w:ascii="Times New Roman" w:hAnsi="Times New Roman"/>
                <w:sz w:val="24"/>
                <w:szCs w:val="24"/>
              </w:rPr>
              <w:t>площадь  торгового</w:t>
            </w:r>
            <w:proofErr w:type="gramEnd"/>
            <w:r w:rsidRPr="00A307F0">
              <w:rPr>
                <w:rFonts w:ascii="Times New Roman" w:hAnsi="Times New Roman"/>
                <w:sz w:val="24"/>
                <w:szCs w:val="24"/>
              </w:rPr>
              <w:t xml:space="preserve"> места составляет 6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F01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9"/>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до 50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 xml:space="preserve">Заготовочные предприятия </w:t>
            </w:r>
            <w:r w:rsidRPr="00A307F0">
              <w:rPr>
                <w:rFonts w:ascii="Times New Roman" w:hAnsi="Times New Roman"/>
                <w:spacing w:val="-12"/>
                <w:sz w:val="24"/>
                <w:szCs w:val="24"/>
              </w:rPr>
              <w:lastRenderedPageBreak/>
              <w:t>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lastRenderedPageBreak/>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firstRow="0" w:lastRow="0" w:firstColumn="0" w:lastColumn="0" w:noHBand="0" w:noVBand="0"/>
      </w:tblPr>
      <w:tblGrid>
        <w:gridCol w:w="1985"/>
        <w:gridCol w:w="3402"/>
        <w:gridCol w:w="3685"/>
      </w:tblGrid>
      <w:tr w:rsidR="00C31290" w:rsidRPr="00A307F0" w:rsidTr="00F01D02">
        <w:tc>
          <w:tcPr>
            <w:tcW w:w="1985"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от 25 до 100 – 55 </w:t>
            </w:r>
            <w:proofErr w:type="spellStart"/>
            <w:proofErr w:type="gramStart"/>
            <w:r w:rsidRPr="00A307F0">
              <w:rPr>
                <w:rFonts w:ascii="Times New Roman" w:hAnsi="Times New Roman"/>
                <w:sz w:val="24"/>
                <w:szCs w:val="24"/>
              </w:rPr>
              <w:t>кв.м</w:t>
            </w:r>
            <w:proofErr w:type="spellEnd"/>
            <w:r w:rsidRPr="00A307F0">
              <w:rPr>
                <w:rFonts w:ascii="Times New Roman" w:hAnsi="Times New Roman"/>
                <w:sz w:val="24"/>
                <w:szCs w:val="24"/>
              </w:rPr>
              <w:t>. ;</w:t>
            </w:r>
            <w:proofErr w:type="gramEnd"/>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Количество </w:t>
            </w:r>
            <w:proofErr w:type="spellStart"/>
            <w:r w:rsidRPr="00A307F0">
              <w:rPr>
                <w:rFonts w:ascii="Times New Roman" w:hAnsi="Times New Roman"/>
                <w:sz w:val="24"/>
                <w:szCs w:val="24"/>
              </w:rPr>
              <w:t>пож</w:t>
            </w:r>
            <w:proofErr w:type="spellEnd"/>
            <w:r w:rsidRPr="00A307F0">
              <w:rPr>
                <w:rFonts w:ascii="Times New Roman" w:hAnsi="Times New Roman"/>
                <w:sz w:val="24"/>
                <w:szCs w:val="24"/>
              </w:rPr>
              <w:t>.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firstRow="1" w:lastRow="0" w:firstColumn="1" w:lastColumn="0" w:noHBand="0" w:noVBand="1"/>
      </w:tblPr>
      <w:tblGrid>
        <w:gridCol w:w="803"/>
        <w:gridCol w:w="5756"/>
        <w:gridCol w:w="3295"/>
      </w:tblGrid>
      <w:tr w:rsidR="009078FD" w:rsidRPr="00A307F0" w:rsidTr="00F01D02">
        <w:tc>
          <w:tcPr>
            <w:tcW w:w="817" w:type="dxa"/>
            <w:shd w:val="clear" w:color="auto" w:fill="auto"/>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auto"/>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auto"/>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 xml:space="preserve">750 (500 для                                        </w:t>
            </w:r>
            <w:proofErr w:type="gramStart"/>
            <w:r w:rsidRPr="00A307F0">
              <w:t>начальных  классов</w:t>
            </w:r>
            <w:proofErr w:type="gramEnd"/>
            <w:r w:rsidRPr="00A307F0">
              <w:t>)</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lastRenderedPageBreak/>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 xml:space="preserve">3. Пути </w:t>
      </w:r>
      <w:proofErr w:type="gramStart"/>
      <w:r w:rsidRPr="00A307F0">
        <w:rPr>
          <w:rFonts w:ascii="Times New Roman" w:hAnsi="Times New Roman"/>
          <w:sz w:val="24"/>
          <w:szCs w:val="24"/>
        </w:rPr>
        <w:t>подходов</w:t>
      </w:r>
      <w:proofErr w:type="gramEnd"/>
      <w:r w:rsidRPr="00A307F0">
        <w:rPr>
          <w:rFonts w:ascii="Times New Roman" w:hAnsi="Times New Roman"/>
          <w:sz w:val="24"/>
          <w:szCs w:val="24"/>
        </w:rPr>
        <w:t xml:space="preserve">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xml:space="preserve">. Размер земельных участков под гаражи в коммунально-складской зоне следует принимать в зависимости от этажности на одно </w:t>
      </w:r>
      <w:proofErr w:type="spellStart"/>
      <w:r w:rsidR="00540332" w:rsidRPr="00510177">
        <w:rPr>
          <w:rFonts w:ascii="Times New Roman" w:hAnsi="Times New Roman"/>
          <w:sz w:val="28"/>
          <w:szCs w:val="28"/>
        </w:rPr>
        <w:t>машино</w:t>
      </w:r>
      <w:proofErr w:type="spellEnd"/>
      <w:r w:rsidR="00540332" w:rsidRPr="00510177">
        <w:rPr>
          <w:rFonts w:ascii="Times New Roman" w:hAnsi="Times New Roman"/>
          <w:sz w:val="28"/>
          <w:szCs w:val="28"/>
        </w:rPr>
        <w:t>-место: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 для одноэтажных 30 </w:t>
      </w:r>
      <w:proofErr w:type="spellStart"/>
      <w:r w:rsidRPr="00510177">
        <w:rPr>
          <w:rFonts w:ascii="Times New Roman" w:hAnsi="Times New Roman"/>
          <w:sz w:val="28"/>
          <w:szCs w:val="28"/>
        </w:rPr>
        <w:t>кв.м</w:t>
      </w:r>
      <w:proofErr w:type="spellEnd"/>
      <w:r w:rsidRPr="00510177">
        <w:rPr>
          <w:rFonts w:ascii="Times New Roman" w:hAnsi="Times New Roman"/>
          <w:sz w:val="28"/>
          <w:szCs w:val="28"/>
        </w:rPr>
        <w:t>.;</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 для двухэтажных 20 </w:t>
      </w:r>
      <w:proofErr w:type="spellStart"/>
      <w:r w:rsidRPr="00510177">
        <w:rPr>
          <w:rFonts w:ascii="Times New Roman" w:hAnsi="Times New Roman"/>
          <w:sz w:val="28"/>
          <w:szCs w:val="28"/>
        </w:rPr>
        <w:t>кв.м</w:t>
      </w:r>
      <w:proofErr w:type="spellEnd"/>
      <w:r w:rsidRPr="00510177">
        <w:rPr>
          <w:rFonts w:ascii="Times New Roman" w:hAnsi="Times New Roman"/>
          <w:sz w:val="28"/>
          <w:szCs w:val="28"/>
        </w:rPr>
        <w:t>.</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2C4338">
        <w:rPr>
          <w:sz w:val="28"/>
          <w:szCs w:val="28"/>
        </w:rPr>
        <w:t xml:space="preserve">Орошаемое муниципальное </w:t>
      </w:r>
      <w:proofErr w:type="spellStart"/>
      <w:r w:rsidR="002C4338">
        <w:rPr>
          <w:sz w:val="28"/>
          <w:szCs w:val="28"/>
        </w:rPr>
        <w:t>образование</w:t>
      </w:r>
      <w:r w:rsidR="00540332" w:rsidRPr="00510177">
        <w:rPr>
          <w:rFonts w:cs="Times New Roman"/>
          <w:sz w:val="28"/>
          <w:szCs w:val="28"/>
        </w:rPr>
        <w:t>необходимо</w:t>
      </w:r>
      <w:proofErr w:type="spellEnd"/>
      <w:r w:rsidR="00540332" w:rsidRPr="00510177">
        <w:rPr>
          <w:rFonts w:cs="Times New Roman"/>
          <w:sz w:val="28"/>
          <w:szCs w:val="28"/>
        </w:rPr>
        <w:t xml:space="preserve">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w:t>
      </w:r>
      <w:r w:rsidRPr="00510177">
        <w:rPr>
          <w:rFonts w:cs="Times New Roman"/>
          <w:sz w:val="28"/>
          <w:szCs w:val="28"/>
        </w:rPr>
        <w:lastRenderedPageBreak/>
        <w:t xml:space="preserve">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w:t>
      </w:r>
      <w:proofErr w:type="spellStart"/>
      <w:r w:rsidRPr="00510177">
        <w:rPr>
          <w:rFonts w:cs="Times New Roman"/>
          <w:sz w:val="28"/>
          <w:szCs w:val="28"/>
        </w:rPr>
        <w:t>безбарьерной</w:t>
      </w:r>
      <w:proofErr w:type="spellEnd"/>
      <w:r w:rsidRPr="00510177">
        <w:rPr>
          <w:rFonts w:cs="Times New Roman"/>
          <w:sz w:val="28"/>
          <w:szCs w:val="28"/>
        </w:rPr>
        <w:t xml:space="preserve">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w:t>
      </w:r>
      <w:proofErr w:type="gramStart"/>
      <w:r w:rsidRPr="00510177">
        <w:rPr>
          <w:rFonts w:cs="Times New Roman"/>
          <w:sz w:val="28"/>
          <w:szCs w:val="28"/>
        </w:rPr>
        <w:t>случаях</w:t>
      </w:r>
      <w:proofErr w:type="gramEnd"/>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r w:rsidRPr="00510177">
        <w:rPr>
          <w:rFonts w:cs="Times New Roman"/>
          <w:color w:val="000000"/>
          <w:sz w:val="28"/>
          <w:szCs w:val="28"/>
        </w:rPr>
        <w:lastRenderedPageBreak/>
        <w:t xml:space="preserve">Эвакуационные выходы и пути должны проектироваться из </w:t>
      </w:r>
      <w:proofErr w:type="spellStart"/>
      <w:r w:rsidRPr="00510177">
        <w:rPr>
          <w:rFonts w:cs="Times New Roman"/>
          <w:color w:val="000000"/>
          <w:sz w:val="28"/>
          <w:szCs w:val="28"/>
        </w:rPr>
        <w:t>непожароопасных</w:t>
      </w:r>
      <w:proofErr w:type="spellEnd"/>
      <w:r w:rsidRPr="00510177">
        <w:rPr>
          <w:rFonts w:cs="Times New Roman"/>
          <w:color w:val="000000"/>
          <w:sz w:val="28"/>
          <w:szCs w:val="28"/>
        </w:rPr>
        <w:t xml:space="preserve">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w:t>
      </w:r>
      <w:r w:rsidRPr="00510177">
        <w:rPr>
          <w:rFonts w:cs="Times New Roman"/>
          <w:color w:val="000000"/>
          <w:sz w:val="28"/>
          <w:szCs w:val="28"/>
        </w:rPr>
        <w:lastRenderedPageBreak/>
        <w:t>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w:t>
      </w:r>
      <w:proofErr w:type="spellStart"/>
      <w:r w:rsidRPr="00510177">
        <w:rPr>
          <w:rFonts w:cs="Times New Roman"/>
          <w:color w:val="000000"/>
          <w:sz w:val="28"/>
          <w:szCs w:val="28"/>
        </w:rPr>
        <w:t>проступей</w:t>
      </w:r>
      <w:proofErr w:type="spellEnd"/>
      <w:r w:rsidRPr="00510177">
        <w:rPr>
          <w:rFonts w:cs="Times New Roman"/>
          <w:color w:val="000000"/>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510177" w:rsidRDefault="00C4117C" w:rsidP="00540332">
      <w:pPr>
        <w:pStyle w:val="af7"/>
        <w:spacing w:after="0" w:line="100" w:lineRule="atLeast"/>
        <w:ind w:firstLine="714"/>
        <w:jc w:val="both"/>
        <w:rPr>
          <w:rFonts w:cs="Times New Roman"/>
          <w:color w:val="000000"/>
          <w:sz w:val="28"/>
          <w:szCs w:val="28"/>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lastRenderedPageBreak/>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B80975" w:rsidRPr="00792171" w:rsidTr="00F01D02">
        <w:trPr>
          <w:trHeight w:val="1215"/>
        </w:trPr>
        <w:tc>
          <w:tcPr>
            <w:tcW w:w="4394" w:type="dxa"/>
            <w:shd w:val="clear" w:color="auto" w:fill="auto"/>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auto"/>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proofErr w:type="gramStart"/>
            <w:r w:rsidRPr="00510177">
              <w:rPr>
                <w:rFonts w:ascii="Times New Roman" w:eastAsia="Times New Roman" w:hAnsi="Times New Roman"/>
                <w:color w:val="000000"/>
                <w:sz w:val="24"/>
                <w:szCs w:val="24"/>
                <w:lang w:eastAsia="ar-SA"/>
              </w:rPr>
              <w:t>Сельский  парк</w:t>
            </w:r>
            <w:proofErr w:type="gramEnd"/>
            <w:r w:rsidRPr="00510177">
              <w:rPr>
                <w:rFonts w:ascii="Times New Roman" w:eastAsia="Times New Roman" w:hAnsi="Times New Roman"/>
                <w:color w:val="000000"/>
                <w:sz w:val="24"/>
                <w:szCs w:val="24"/>
                <w:lang w:eastAsia="ar-SA"/>
              </w:rPr>
              <w:t xml:space="preserve">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firstRow="0" w:lastRow="0" w:firstColumn="0" w:lastColumn="0" w:noHBand="0" w:noVBand="0"/>
      </w:tblPr>
      <w:tblGrid>
        <w:gridCol w:w="1883"/>
        <w:gridCol w:w="2970"/>
        <w:gridCol w:w="2160"/>
        <w:gridCol w:w="2343"/>
      </w:tblGrid>
      <w:tr w:rsidR="00535277" w:rsidRPr="00792171" w:rsidTr="00F01D02">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w:t>
            </w:r>
            <w:proofErr w:type="gramStart"/>
            <w:r w:rsidRPr="008A0145">
              <w:rPr>
                <w:rFonts w:ascii="Times New Roman" w:hAnsi="Times New Roman"/>
                <w:b/>
                <w:sz w:val="24"/>
                <w:szCs w:val="24"/>
              </w:rPr>
              <w:t xml:space="preserve">площади)   </w:t>
            </w:r>
            <w:proofErr w:type="gramEnd"/>
            <w:r w:rsidRPr="008A0145">
              <w:rPr>
                <w:rFonts w:ascii="Times New Roman" w:hAnsi="Times New Roman"/>
                <w:b/>
                <w:sz w:val="24"/>
                <w:szCs w:val="24"/>
              </w:rPr>
              <w:t xml:space="preserve">  </w:t>
            </w:r>
          </w:p>
        </w:tc>
      </w:tr>
      <w:tr w:rsidR="00535277" w:rsidRPr="00792171" w:rsidTr="00F01D02">
        <w:trPr>
          <w:cantSplit/>
          <w:trHeight w:val="360"/>
        </w:trPr>
        <w:tc>
          <w:tcPr>
            <w:tcW w:w="1883" w:type="dxa"/>
            <w:vMerge/>
            <w:tcBorders>
              <w:top w:val="nil"/>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w:t>
            </w:r>
            <w:proofErr w:type="gramStart"/>
            <w:r w:rsidRPr="008A0145">
              <w:rPr>
                <w:rFonts w:ascii="Times New Roman" w:hAnsi="Times New Roman"/>
                <w:b/>
                <w:sz w:val="24"/>
                <w:szCs w:val="24"/>
              </w:rPr>
              <w:t xml:space="preserve">зеленых  </w:t>
            </w:r>
            <w:r w:rsidRPr="008A0145">
              <w:rPr>
                <w:rFonts w:ascii="Times New Roman" w:hAnsi="Times New Roman"/>
                <w:b/>
                <w:sz w:val="24"/>
                <w:szCs w:val="24"/>
              </w:rPr>
              <w:br/>
              <w:t>насаждений</w:t>
            </w:r>
            <w:proofErr w:type="gramEnd"/>
            <w:r w:rsidRPr="008A0145">
              <w:rPr>
                <w:rFonts w:ascii="Times New Roman" w:hAnsi="Times New Roman"/>
                <w:b/>
                <w:sz w:val="24"/>
                <w:szCs w:val="24"/>
              </w:rPr>
              <w:t xml:space="preserve">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Аллеи, </w:t>
            </w:r>
            <w:proofErr w:type="gramStart"/>
            <w:r w:rsidRPr="008A0145">
              <w:rPr>
                <w:rFonts w:ascii="Times New Roman" w:hAnsi="Times New Roman"/>
                <w:b/>
                <w:sz w:val="24"/>
                <w:szCs w:val="24"/>
              </w:rPr>
              <w:t>дорожки,</w:t>
            </w:r>
            <w:r w:rsidRPr="008A0145">
              <w:rPr>
                <w:rFonts w:ascii="Times New Roman" w:hAnsi="Times New Roman"/>
                <w:b/>
                <w:sz w:val="24"/>
                <w:szCs w:val="24"/>
              </w:rPr>
              <w:br/>
              <w:t>площадки</w:t>
            </w:r>
            <w:proofErr w:type="gramEnd"/>
            <w:r w:rsidRPr="008A0145">
              <w:rPr>
                <w:rFonts w:ascii="Times New Roman" w:hAnsi="Times New Roman"/>
                <w:b/>
                <w:sz w:val="24"/>
                <w:szCs w:val="24"/>
              </w:rPr>
              <w:t xml:space="preserve">    </w:t>
            </w:r>
          </w:p>
        </w:tc>
        <w:tc>
          <w:tcPr>
            <w:tcW w:w="2343"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firstRow="0" w:lastRow="0" w:firstColumn="0" w:lastColumn="0" w:noHBand="0" w:noVBand="0"/>
      </w:tblPr>
      <w:tblGrid>
        <w:gridCol w:w="4536"/>
        <w:gridCol w:w="2552"/>
        <w:gridCol w:w="2268"/>
      </w:tblGrid>
      <w:tr w:rsidR="00535277" w:rsidRPr="008A0145" w:rsidTr="00F01D02">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w:t>
            </w:r>
            <w:proofErr w:type="gramStart"/>
            <w:r w:rsidRPr="008A0145">
              <w:rPr>
                <w:rFonts w:ascii="Times New Roman" w:eastAsia="Times New Roman" w:hAnsi="Times New Roman"/>
                <w:b/>
                <w:sz w:val="24"/>
                <w:szCs w:val="24"/>
                <w:lang w:eastAsia="ru-RU"/>
              </w:rPr>
              <w:t xml:space="preserve">парка)  </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r>
            <w:proofErr w:type="gramStart"/>
            <w:r w:rsidRPr="008A0145">
              <w:rPr>
                <w:rFonts w:ascii="Times New Roman" w:eastAsia="Times New Roman" w:hAnsi="Times New Roman"/>
                <w:b/>
                <w:sz w:val="24"/>
                <w:szCs w:val="24"/>
                <w:lang w:eastAsia="ru-RU"/>
              </w:rPr>
              <w:t xml:space="preserve">посетителя)  </w:t>
            </w:r>
            <w:proofErr w:type="gramEnd"/>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w:t>
            </w:r>
            <w:proofErr w:type="gramStart"/>
            <w:r w:rsidRPr="008A0145">
              <w:rPr>
                <w:rFonts w:ascii="Times New Roman" w:eastAsia="Times New Roman" w:hAnsi="Times New Roman"/>
                <w:sz w:val="24"/>
                <w:szCs w:val="24"/>
                <w:lang w:eastAsia="ru-RU"/>
              </w:rPr>
              <w:t>зрелища,</w:t>
            </w:r>
            <w:r w:rsidRPr="008A0145">
              <w:rPr>
                <w:rFonts w:ascii="Times New Roman" w:eastAsia="Times New Roman" w:hAnsi="Times New Roman"/>
                <w:sz w:val="24"/>
                <w:szCs w:val="24"/>
                <w:lang w:eastAsia="ru-RU"/>
              </w:rPr>
              <w:br/>
              <w:t>аттракционы</w:t>
            </w:r>
            <w:proofErr w:type="gramEnd"/>
            <w:r w:rsidRPr="008A0145">
              <w:rPr>
                <w:rFonts w:ascii="Times New Roman" w:eastAsia="Times New Roman" w:hAnsi="Times New Roman"/>
                <w:sz w:val="24"/>
                <w:szCs w:val="24"/>
                <w:lang w:eastAsia="ru-RU"/>
              </w:rPr>
              <w:t xml:space="preserve">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Физкультурно-</w:t>
            </w:r>
            <w:proofErr w:type="gramStart"/>
            <w:r w:rsidRPr="008A0145">
              <w:rPr>
                <w:rFonts w:ascii="Times New Roman" w:eastAsia="Times New Roman" w:hAnsi="Times New Roman"/>
                <w:sz w:val="24"/>
                <w:szCs w:val="24"/>
                <w:lang w:eastAsia="ru-RU"/>
              </w:rPr>
              <w:t xml:space="preserve">оздоровительных  </w:t>
            </w:r>
            <w:r w:rsidRPr="008A0145">
              <w:rPr>
                <w:rFonts w:ascii="Times New Roman" w:eastAsia="Times New Roman" w:hAnsi="Times New Roman"/>
                <w:sz w:val="24"/>
                <w:szCs w:val="24"/>
                <w:lang w:eastAsia="ru-RU"/>
              </w:rPr>
              <w:br/>
              <w:t>мероприятий</w:t>
            </w:r>
            <w:proofErr w:type="gramEnd"/>
            <w:r w:rsidRPr="008A0145">
              <w:rPr>
                <w:rFonts w:ascii="Times New Roman" w:eastAsia="Times New Roman" w:hAnsi="Times New Roman"/>
                <w:sz w:val="24"/>
                <w:szCs w:val="24"/>
                <w:lang w:eastAsia="ru-RU"/>
              </w:rPr>
              <w:t xml:space="preserve">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4.4.8. Автостоянки для посетителей парка следует размещать за пределами его территории, но не далее 400 метров от входа и проектировать из расчета 5 - 7 </w:t>
      </w:r>
      <w:proofErr w:type="spellStart"/>
      <w:r w:rsidRPr="008A0145">
        <w:rPr>
          <w:rFonts w:ascii="Times New Roman" w:hAnsi="Times New Roman"/>
          <w:sz w:val="28"/>
          <w:szCs w:val="28"/>
        </w:rPr>
        <w:t>машино</w:t>
      </w:r>
      <w:proofErr w:type="spellEnd"/>
      <w:r w:rsidRPr="008A0145">
        <w:rPr>
          <w:rFonts w:ascii="Times New Roman" w:hAnsi="Times New Roman"/>
          <w:sz w:val="28"/>
          <w:szCs w:val="28"/>
        </w:rPr>
        <w:t>-мест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lastRenderedPageBreak/>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8869D0" w:rsidRDefault="008869D0" w:rsidP="00515CB9">
      <w:pPr>
        <w:spacing w:after="0" w:line="240" w:lineRule="auto"/>
        <w:ind w:firstLine="708"/>
        <w:jc w:val="right"/>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2025"/>
        <w:gridCol w:w="2970"/>
        <w:gridCol w:w="2160"/>
        <w:gridCol w:w="1911"/>
      </w:tblGrid>
      <w:tr w:rsidR="00515CB9" w:rsidRPr="00CA0642" w:rsidTr="00F01D02">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F01D02">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proofErr w:type="gramStart"/>
            <w:r w:rsidRPr="00CA0642">
              <w:rPr>
                <w:rFonts w:ascii="Times New Roman" w:eastAsia="Times New Roman" w:hAnsi="Times New Roman"/>
                <w:b/>
                <w:sz w:val="24"/>
                <w:szCs w:val="24"/>
                <w:lang w:eastAsia="ru-RU"/>
              </w:rPr>
              <w:t xml:space="preserve">зеленых  </w:t>
            </w:r>
            <w:r w:rsidRPr="00CA0642">
              <w:rPr>
                <w:rFonts w:ascii="Times New Roman" w:eastAsia="Times New Roman" w:hAnsi="Times New Roman"/>
                <w:b/>
                <w:sz w:val="24"/>
                <w:szCs w:val="24"/>
                <w:lang w:eastAsia="ru-RU"/>
              </w:rPr>
              <w:br/>
              <w:t>насаждений</w:t>
            </w:r>
            <w:proofErr w:type="gramEnd"/>
            <w:r w:rsidRPr="00CA0642">
              <w:rPr>
                <w:rFonts w:ascii="Times New Roman" w:eastAsia="Times New Roman" w:hAnsi="Times New Roman"/>
                <w:b/>
                <w:sz w:val="24"/>
                <w:szCs w:val="24"/>
                <w:lang w:eastAsia="ru-RU"/>
              </w:rPr>
              <w:t xml:space="preserve">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proofErr w:type="gramStart"/>
            <w:r w:rsidRPr="00CA0642">
              <w:rPr>
                <w:rFonts w:ascii="Times New Roman" w:eastAsia="Times New Roman" w:hAnsi="Times New Roman"/>
                <w:b/>
                <w:sz w:val="24"/>
                <w:szCs w:val="24"/>
                <w:lang w:eastAsia="ru-RU"/>
              </w:rPr>
              <w:t>дорожки,</w:t>
            </w:r>
            <w:r w:rsidRPr="00CA0642">
              <w:rPr>
                <w:rFonts w:ascii="Times New Roman" w:eastAsia="Times New Roman" w:hAnsi="Times New Roman"/>
                <w:b/>
                <w:sz w:val="24"/>
                <w:szCs w:val="24"/>
                <w:lang w:eastAsia="ru-RU"/>
              </w:rPr>
              <w:br/>
              <w:t>площадки</w:t>
            </w:r>
            <w:proofErr w:type="gramEnd"/>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xml:space="preserve">.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w:t>
      </w:r>
      <w:r w:rsidRPr="00CA0642">
        <w:rPr>
          <w:rFonts w:ascii="Times New Roman" w:hAnsi="Times New Roman"/>
          <w:sz w:val="28"/>
          <w:szCs w:val="28"/>
        </w:rPr>
        <w:lastRenderedPageBreak/>
        <w:t>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firstRow="0" w:lastRow="0" w:firstColumn="0" w:lastColumn="0" w:noHBand="0" w:noVBand="0"/>
      </w:tblPr>
      <w:tblGrid>
        <w:gridCol w:w="2565"/>
        <w:gridCol w:w="2295"/>
        <w:gridCol w:w="1890"/>
        <w:gridCol w:w="2025"/>
      </w:tblGrid>
      <w:tr w:rsidR="00EA1F97" w:rsidRPr="00CA0642" w:rsidTr="00F01D02">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w:t>
            </w:r>
            <w:proofErr w:type="gramStart"/>
            <w:r w:rsidRPr="00CA0642">
              <w:rPr>
                <w:rFonts w:ascii="Times New Roman" w:eastAsia="Times New Roman" w:hAnsi="Times New Roman"/>
                <w:b/>
                <w:sz w:val="24"/>
                <w:szCs w:val="24"/>
                <w:lang w:eastAsia="ru-RU"/>
              </w:rPr>
              <w:t xml:space="preserve">площади)   </w:t>
            </w:r>
            <w:proofErr w:type="gramEnd"/>
          </w:p>
        </w:tc>
      </w:tr>
      <w:tr w:rsidR="00EA1F97" w:rsidRPr="00CA0642" w:rsidTr="00F01D02">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w:t>
            </w:r>
            <w:proofErr w:type="gramStart"/>
            <w:r w:rsidRPr="00CA0642">
              <w:rPr>
                <w:rFonts w:ascii="Times New Roman" w:eastAsia="Times New Roman" w:hAnsi="Times New Roman"/>
                <w:b/>
                <w:sz w:val="24"/>
                <w:szCs w:val="24"/>
                <w:lang w:eastAsia="ru-RU"/>
              </w:rPr>
              <w:t xml:space="preserve">и  </w:t>
            </w:r>
            <w:r w:rsidRPr="00CA0642">
              <w:rPr>
                <w:rFonts w:ascii="Times New Roman" w:eastAsia="Times New Roman" w:hAnsi="Times New Roman"/>
                <w:b/>
                <w:sz w:val="24"/>
                <w:szCs w:val="24"/>
                <w:lang w:eastAsia="ru-RU"/>
              </w:rPr>
              <w:br/>
              <w:t>водоемов</w:t>
            </w:r>
            <w:proofErr w:type="gramEnd"/>
            <w:r w:rsidRPr="00CA0642">
              <w:rPr>
                <w:rFonts w:ascii="Times New Roman" w:eastAsia="Times New Roman" w:hAnsi="Times New Roman"/>
                <w:b/>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CA0642">
              <w:rPr>
                <w:rFonts w:ascii="Times New Roman" w:eastAsia="Times New Roman" w:hAnsi="Times New Roman"/>
                <w:b/>
                <w:sz w:val="24"/>
                <w:szCs w:val="24"/>
                <w:lang w:eastAsia="ru-RU"/>
              </w:rPr>
              <w:t xml:space="preserve">Аллеи,   </w:t>
            </w:r>
            <w:proofErr w:type="gramEnd"/>
            <w:r w:rsidRPr="00CA0642">
              <w:rPr>
                <w:rFonts w:ascii="Times New Roman" w:eastAsia="Times New Roman" w:hAnsi="Times New Roman"/>
                <w:b/>
                <w:sz w:val="24"/>
                <w:szCs w:val="24"/>
                <w:lang w:eastAsia="ru-RU"/>
              </w:rPr>
              <w:t xml:space="preserve">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w:t>
            </w:r>
            <w:proofErr w:type="gramStart"/>
            <w:r w:rsidRPr="00CA0642">
              <w:rPr>
                <w:rFonts w:ascii="Times New Roman" w:eastAsia="Times New Roman" w:hAnsi="Times New Roman"/>
                <w:sz w:val="24"/>
                <w:szCs w:val="24"/>
                <w:lang w:eastAsia="ru-RU"/>
              </w:rPr>
              <w:t xml:space="preserve">шириной:  </w:t>
            </w:r>
            <w:proofErr w:type="gramEnd"/>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320"/>
        <w:gridCol w:w="2025"/>
        <w:gridCol w:w="2430"/>
      </w:tblGrid>
      <w:tr w:rsidR="0063288B" w:rsidRPr="00180D06" w:rsidTr="00F01D02">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proofErr w:type="gramStart"/>
            <w:r w:rsidRPr="00180D06">
              <w:rPr>
                <w:rFonts w:ascii="Times New Roman" w:eastAsia="Times New Roman" w:hAnsi="Times New Roman"/>
                <w:b/>
                <w:sz w:val="24"/>
                <w:szCs w:val="24"/>
                <w:lang w:eastAsia="ru-RU"/>
              </w:rPr>
              <w:t xml:space="preserve">   </w:t>
            </w:r>
            <w:r w:rsidRPr="00180D06">
              <w:rPr>
                <w:rFonts w:ascii="Times New Roman" w:eastAsia="Times New Roman" w:hAnsi="Times New Roman"/>
                <w:b/>
                <w:sz w:val="24"/>
                <w:szCs w:val="24"/>
                <w:lang w:eastAsia="ru-RU"/>
              </w:rPr>
              <w:br/>
              <w:t>(</w:t>
            </w:r>
            <w:proofErr w:type="gramEnd"/>
            <w:r w:rsidRPr="00180D06">
              <w:rPr>
                <w:rFonts w:ascii="Times New Roman" w:eastAsia="Times New Roman" w:hAnsi="Times New Roman"/>
                <w:b/>
                <w:sz w:val="24"/>
                <w:szCs w:val="24"/>
                <w:lang w:eastAsia="ru-RU"/>
              </w:rPr>
              <w:t xml:space="preserve">% от общей площади)      </w:t>
            </w:r>
          </w:p>
        </w:tc>
      </w:tr>
      <w:tr w:rsidR="0063288B" w:rsidRPr="00180D06" w:rsidTr="00F01D02">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зеленых</w:t>
            </w:r>
            <w:proofErr w:type="gramEnd"/>
            <w:r w:rsidRPr="00180D06">
              <w:rPr>
                <w:rFonts w:ascii="Times New Roman" w:eastAsia="Times New Roman" w:hAnsi="Times New Roman"/>
                <w:b/>
                <w:sz w:val="24"/>
                <w:szCs w:val="24"/>
                <w:lang w:eastAsia="ru-RU"/>
              </w:rPr>
              <w:t xml:space="preserve">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80D06">
              <w:rPr>
                <w:rFonts w:ascii="Times New Roman" w:eastAsia="Times New Roman" w:hAnsi="Times New Roman"/>
                <w:sz w:val="24"/>
                <w:szCs w:val="24"/>
                <w:lang w:eastAsia="ru-RU"/>
              </w:rPr>
              <w:t xml:space="preserve">Скверы:   </w:t>
            </w:r>
            <w:proofErr w:type="gramEnd"/>
            <w:r w:rsidRPr="00180D06">
              <w:rPr>
                <w:rFonts w:ascii="Times New Roman" w:eastAsia="Times New Roman" w:hAnsi="Times New Roman"/>
                <w:sz w:val="24"/>
                <w:szCs w:val="24"/>
                <w:lang w:eastAsia="ru-RU"/>
              </w:rPr>
              <w:t xml:space="preserve">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80D06">
              <w:rPr>
                <w:rFonts w:ascii="Times New Roman" w:eastAsia="Times New Roman" w:hAnsi="Times New Roman"/>
                <w:sz w:val="24"/>
                <w:szCs w:val="24"/>
                <w:lang w:eastAsia="ru-RU"/>
              </w:rPr>
              <w:lastRenderedPageBreak/>
              <w:t>в  жилых</w:t>
            </w:r>
            <w:proofErr w:type="gramEnd"/>
            <w:r w:rsidRPr="00180D06">
              <w:rPr>
                <w:rFonts w:ascii="Times New Roman" w:eastAsia="Times New Roman" w:hAnsi="Times New Roman"/>
                <w:sz w:val="24"/>
                <w:szCs w:val="24"/>
                <w:lang w:eastAsia="ru-RU"/>
              </w:rPr>
              <w:t xml:space="preserve">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 xml:space="preserve">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w:t>
      </w:r>
      <w:proofErr w:type="spellStart"/>
      <w:r w:rsidR="00C8447E" w:rsidRPr="00180D06">
        <w:rPr>
          <w:rFonts w:ascii="Times New Roman" w:hAnsi="Times New Roman"/>
          <w:sz w:val="28"/>
          <w:szCs w:val="28"/>
        </w:rPr>
        <w:t>дополн</w:t>
      </w:r>
      <w:proofErr w:type="spellEnd"/>
      <w:r w:rsidR="00C8447E" w:rsidRPr="00180D06">
        <w:rPr>
          <w:rFonts w:ascii="Times New Roman" w:hAnsi="Times New Roman"/>
          <w:sz w:val="28"/>
          <w:szCs w:val="28"/>
        </w:rPr>
        <w:t>.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proofErr w:type="spellStart"/>
      <w:r w:rsidR="00251380">
        <w:rPr>
          <w:rFonts w:ascii="Times New Roman" w:hAnsi="Times New Roman"/>
          <w:sz w:val="28"/>
          <w:szCs w:val="28"/>
        </w:rPr>
        <w:t>Орошаем</w:t>
      </w:r>
      <w:r w:rsidR="00180D06" w:rsidRPr="00180D06">
        <w:rPr>
          <w:rFonts w:ascii="Times New Roman" w:hAnsi="Times New Roman"/>
          <w:sz w:val="28"/>
          <w:szCs w:val="28"/>
        </w:rPr>
        <w:t>ского</w:t>
      </w:r>
      <w:proofErr w:type="spellEnd"/>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w:t>
      </w:r>
      <w:proofErr w:type="spellStart"/>
      <w:r w:rsidR="00C8447E" w:rsidRPr="00991A9D">
        <w:rPr>
          <w:rFonts w:ascii="Times New Roman" w:hAnsi="Times New Roman"/>
          <w:sz w:val="28"/>
          <w:szCs w:val="28"/>
        </w:rPr>
        <w:t>электроснабжающих</w:t>
      </w:r>
      <w:proofErr w:type="spellEnd"/>
      <w:r w:rsidR="00C8447E" w:rsidRPr="00991A9D">
        <w:rPr>
          <w:rFonts w:ascii="Times New Roman" w:hAnsi="Times New Roman"/>
          <w:sz w:val="28"/>
          <w:szCs w:val="28"/>
        </w:rPr>
        <w:t xml:space="preserve"> сетей 35 </w:t>
      </w:r>
      <w:proofErr w:type="spellStart"/>
      <w:r w:rsidR="00C8447E" w:rsidRPr="00991A9D">
        <w:rPr>
          <w:rFonts w:ascii="Times New Roman" w:hAnsi="Times New Roman"/>
          <w:sz w:val="28"/>
          <w:szCs w:val="28"/>
        </w:rPr>
        <w:t>кВ</w:t>
      </w:r>
      <w:proofErr w:type="spellEnd"/>
      <w:r w:rsidR="00C8447E" w:rsidRPr="00991A9D">
        <w:rPr>
          <w:rFonts w:ascii="Times New Roman" w:hAnsi="Times New Roman"/>
          <w:sz w:val="28"/>
          <w:szCs w:val="28"/>
        </w:rPr>
        <w:t xml:space="preserve"> и выше и распределительных сетей 6 - 20 </w:t>
      </w:r>
      <w:proofErr w:type="spellStart"/>
      <w:r w:rsidR="00C8447E" w:rsidRPr="00991A9D">
        <w:rPr>
          <w:rFonts w:ascii="Times New Roman" w:hAnsi="Times New Roman"/>
          <w:sz w:val="28"/>
          <w:szCs w:val="28"/>
        </w:rPr>
        <w:t>кВ</w:t>
      </w:r>
      <w:proofErr w:type="spellEnd"/>
      <w:r w:rsidR="00C8447E" w:rsidRPr="00991A9D">
        <w:rPr>
          <w:rFonts w:ascii="Times New Roman" w:hAnsi="Times New Roman"/>
          <w:sz w:val="28"/>
          <w:szCs w:val="28"/>
        </w:rPr>
        <w:t xml:space="preserve">,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991A9D" w:rsidRPr="00991A9D" w:rsidRDefault="00991A9D" w:rsidP="00C8447E">
      <w:pPr>
        <w:spacing w:after="0" w:line="240" w:lineRule="auto"/>
        <w:ind w:firstLine="708"/>
        <w:jc w:val="both"/>
        <w:rPr>
          <w:rFonts w:ascii="Times New Roman" w:hAnsi="Times New Roman"/>
          <w:sz w:val="28"/>
          <w:szCs w:val="28"/>
        </w:rPr>
      </w:pP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0" w:type="auto"/>
        <w:tblInd w:w="75" w:type="dxa"/>
        <w:tblLayout w:type="fixed"/>
        <w:tblCellMar>
          <w:left w:w="75" w:type="dxa"/>
          <w:right w:w="75" w:type="dxa"/>
        </w:tblCellMar>
        <w:tblLook w:val="0000" w:firstRow="0" w:lastRow="0" w:firstColumn="0" w:lastColumn="0" w:noHBand="0" w:noVBand="0"/>
      </w:tblPr>
      <w:tblGrid>
        <w:gridCol w:w="1638"/>
        <w:gridCol w:w="1504"/>
        <w:gridCol w:w="888"/>
        <w:gridCol w:w="1835"/>
        <w:gridCol w:w="1504"/>
        <w:gridCol w:w="888"/>
        <w:gridCol w:w="1382"/>
      </w:tblGrid>
      <w:tr w:rsidR="00991A9D" w:rsidRPr="004E5D9B" w:rsidTr="00F01D02">
        <w:trPr>
          <w:trHeight w:val="453"/>
        </w:trPr>
        <w:tc>
          <w:tcPr>
            <w:tcW w:w="1638"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001" w:type="dxa"/>
            <w:gridSpan w:val="6"/>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F01D02">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774" w:type="dxa"/>
            <w:gridSpan w:val="3"/>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F01D02">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F01D02">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F01D02">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w:t>
      </w:r>
      <w:proofErr w:type="spellStart"/>
      <w:r w:rsidRPr="00991A9D">
        <w:rPr>
          <w:rFonts w:cs="Times New Roman"/>
          <w:color w:val="000000"/>
          <w:sz w:val="28"/>
          <w:szCs w:val="28"/>
        </w:rPr>
        <w:t>кВ</w:t>
      </w:r>
      <w:proofErr w:type="spellEnd"/>
      <w:r w:rsidRPr="00991A9D">
        <w:rPr>
          <w:rFonts w:cs="Times New Roman"/>
          <w:color w:val="000000"/>
          <w:sz w:val="28"/>
          <w:szCs w:val="28"/>
        </w:rPr>
        <w:t xml:space="preserve"> на 20 - 35 </w:t>
      </w:r>
      <w:proofErr w:type="spellStart"/>
      <w:r w:rsidRPr="00991A9D">
        <w:rPr>
          <w:rFonts w:cs="Times New Roman"/>
          <w:color w:val="000000"/>
          <w:sz w:val="28"/>
          <w:szCs w:val="28"/>
        </w:rPr>
        <w:t>кВ</w:t>
      </w:r>
      <w:proofErr w:type="spellEnd"/>
      <w:r w:rsidRPr="00991A9D">
        <w:rPr>
          <w:rFonts w:cs="Times New Roman"/>
          <w:color w:val="000000"/>
          <w:sz w:val="28"/>
          <w:szCs w:val="28"/>
        </w:rPr>
        <w:t xml:space="preserve">).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4.5.4.  До разработки схемы перспективного развития электрических сетей напряжением 35 - 200 и 6 - 10 </w:t>
      </w:r>
      <w:proofErr w:type="spellStart"/>
      <w:r w:rsidRPr="00991A9D">
        <w:rPr>
          <w:rFonts w:ascii="Times New Roman" w:hAnsi="Times New Roman"/>
          <w:sz w:val="28"/>
          <w:szCs w:val="28"/>
        </w:rPr>
        <w:t>кВ</w:t>
      </w:r>
      <w:proofErr w:type="spellEnd"/>
      <w:r w:rsidRPr="00991A9D">
        <w:rPr>
          <w:rFonts w:ascii="Times New Roman" w:hAnsi="Times New Roman"/>
          <w:sz w:val="28"/>
          <w:szCs w:val="28"/>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w:t>
      </w:r>
      <w:proofErr w:type="spellStart"/>
      <w:r w:rsidRPr="00991A9D">
        <w:rPr>
          <w:rFonts w:ascii="Times New Roman" w:hAnsi="Times New Roman"/>
          <w:sz w:val="28"/>
          <w:szCs w:val="28"/>
        </w:rPr>
        <w:t>кВ</w:t>
      </w:r>
      <w:proofErr w:type="spellEnd"/>
      <w:r w:rsidRPr="00991A9D">
        <w:rPr>
          <w:rFonts w:ascii="Times New Roman" w:hAnsi="Times New Roman"/>
          <w:sz w:val="28"/>
          <w:szCs w:val="28"/>
        </w:rPr>
        <w:t xml:space="preserve"> в </w:t>
      </w:r>
      <w:proofErr w:type="spellStart"/>
      <w:r w:rsidR="00251380" w:rsidRPr="008869D0">
        <w:rPr>
          <w:rFonts w:ascii="Times New Roman" w:hAnsi="Times New Roman"/>
          <w:sz w:val="28"/>
          <w:szCs w:val="28"/>
        </w:rPr>
        <w:t>с.Запрудное</w:t>
      </w:r>
      <w:proofErr w:type="spellEnd"/>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 xml:space="preserve">К первой категории относятся </w:t>
      </w:r>
      <w:proofErr w:type="spellStart"/>
      <w:r w:rsidRPr="00991A9D">
        <w:rPr>
          <w:rFonts w:cs="Times New Roman"/>
          <w:color w:val="000000"/>
          <w:sz w:val="28"/>
          <w:szCs w:val="28"/>
        </w:rPr>
        <w:t>электроприемники</w:t>
      </w:r>
      <w:proofErr w:type="spellEnd"/>
      <w:r w:rsidRPr="00991A9D">
        <w:rPr>
          <w:rFonts w:cs="Times New Roman"/>
          <w:color w:val="000000"/>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а)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 xml:space="preserve">в) электродвигатели сетевых и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lastRenderedPageBreak/>
        <w:t>д</w:t>
      </w:r>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(пожарные насосы, системы подпора воздуха, </w:t>
      </w:r>
      <w:proofErr w:type="spellStart"/>
      <w:r w:rsidR="00C8447E" w:rsidRPr="00991A9D">
        <w:rPr>
          <w:rFonts w:ascii="Times New Roman" w:hAnsi="Times New Roman"/>
          <w:sz w:val="28"/>
          <w:szCs w:val="28"/>
          <w:lang w:eastAsia="ru-RU"/>
        </w:rPr>
        <w:t>дымоудаления</w:t>
      </w:r>
      <w:proofErr w:type="spellEnd"/>
      <w:r w:rsidR="00C8447E" w:rsidRPr="00991A9D">
        <w:rPr>
          <w:rFonts w:ascii="Times New Roman" w:hAnsi="Times New Roman"/>
          <w:sz w:val="28"/>
          <w:szCs w:val="28"/>
          <w:lang w:eastAsia="ru-RU"/>
        </w:rPr>
        <w:t>,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и охранной сигнализации универсамов, торговых центров и магазинов с торговой площадью более </w:t>
      </w:r>
      <w:proofErr w:type="gramStart"/>
      <w:r w:rsidR="00C8447E" w:rsidRPr="00991A9D">
        <w:rPr>
          <w:rFonts w:ascii="Times New Roman" w:hAnsi="Times New Roman"/>
          <w:sz w:val="28"/>
          <w:szCs w:val="28"/>
          <w:lang w:eastAsia="ru-RU"/>
        </w:rPr>
        <w:t xml:space="preserve">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w:t>
      </w:r>
      <w:proofErr w:type="gramEnd"/>
      <w:r w:rsidR="00C8447E" w:rsidRPr="00991A9D">
        <w:rPr>
          <w:rFonts w:ascii="Times New Roman" w:hAnsi="Times New Roman"/>
          <w:sz w:val="28"/>
          <w:szCs w:val="28"/>
          <w:lang w:eastAsia="ru-RU"/>
        </w:rPr>
        <w:t xml:space="preserve">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w:t>
      </w:r>
      <w:proofErr w:type="gramStart"/>
      <w:r w:rsidR="00C8447E" w:rsidRPr="00991A9D">
        <w:rPr>
          <w:rFonts w:ascii="Times New Roman" w:hAnsi="Times New Roman"/>
          <w:sz w:val="28"/>
          <w:szCs w:val="28"/>
          <w:lang w:eastAsia="ru-RU"/>
        </w:rPr>
        <w:t xml:space="preserve">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w:t>
      </w:r>
      <w:proofErr w:type="gramEnd"/>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w:t>
      </w:r>
      <w:proofErr w:type="spellStart"/>
      <w:r w:rsidRPr="00991A9D">
        <w:rPr>
          <w:color w:val="000000"/>
          <w:sz w:val="28"/>
          <w:szCs w:val="28"/>
        </w:rPr>
        <w:t>электроприемники</w:t>
      </w:r>
      <w:proofErr w:type="spellEnd"/>
      <w:r w:rsidRPr="00991A9D">
        <w:rPr>
          <w:color w:val="000000"/>
          <w:sz w:val="28"/>
          <w:szCs w:val="28"/>
        </w:rPr>
        <w:t xml:space="preserve">,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w:t>
      </w:r>
      <w:proofErr w:type="spellStart"/>
      <w:r w:rsidRPr="00991A9D">
        <w:rPr>
          <w:rFonts w:ascii="Times New Roman" w:hAnsi="Times New Roman"/>
          <w:sz w:val="28"/>
          <w:szCs w:val="28"/>
          <w:lang w:eastAsia="ru-RU"/>
        </w:rPr>
        <w:t>восьмиквартирных</w:t>
      </w:r>
      <w:proofErr w:type="spellEnd"/>
      <w:r w:rsidRPr="00991A9D">
        <w:rPr>
          <w:rFonts w:ascii="Times New Roman" w:hAnsi="Times New Roman"/>
          <w:sz w:val="28"/>
          <w:szCs w:val="28"/>
          <w:lang w:eastAsia="ru-RU"/>
        </w:rPr>
        <w:t xml:space="preserve">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w:t>
      </w:r>
      <w:proofErr w:type="gramStart"/>
      <w:r w:rsidRPr="00991A9D">
        <w:rPr>
          <w:rFonts w:ascii="Times New Roman" w:hAnsi="Times New Roman"/>
          <w:sz w:val="28"/>
          <w:szCs w:val="28"/>
          <w:lang w:eastAsia="ru-RU"/>
        </w:rPr>
        <w:t xml:space="preserve">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roofErr w:type="gramEnd"/>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 xml:space="preserve">с)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w:t>
      </w:r>
      <w:r w:rsidRPr="00991A9D">
        <w:rPr>
          <w:rFonts w:ascii="Times New Roman" w:hAnsi="Times New Roman"/>
          <w:sz w:val="28"/>
          <w:szCs w:val="28"/>
          <w:lang w:eastAsia="ru-RU"/>
        </w:rPr>
        <w:lastRenderedPageBreak/>
        <w:t xml:space="preserve">аккумуляторов, баков аккумуляторов для подпитки тепловых сетей в открытых системах теплоснабжения,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 xml:space="preserve">К третьей категории относятся все остальные </w:t>
      </w:r>
      <w:proofErr w:type="spellStart"/>
      <w:r w:rsidR="00A3506D" w:rsidRPr="00991A9D">
        <w:rPr>
          <w:rFonts w:ascii="Times New Roman" w:hAnsi="Times New Roman"/>
          <w:sz w:val="28"/>
          <w:szCs w:val="28"/>
        </w:rPr>
        <w:t>электроприемники</w:t>
      </w:r>
      <w:proofErr w:type="spellEnd"/>
      <w:r w:rsidR="00A3506D" w:rsidRPr="00991A9D">
        <w:rPr>
          <w:rFonts w:ascii="Times New Roman" w:hAnsi="Times New Roman"/>
          <w:sz w:val="28"/>
          <w:szCs w:val="28"/>
        </w:rPr>
        <w:t>,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4.5.10. К особой группе относятся </w:t>
      </w:r>
      <w:proofErr w:type="spellStart"/>
      <w:r w:rsidRPr="00991A9D">
        <w:rPr>
          <w:rFonts w:ascii="Times New Roman" w:hAnsi="Times New Roman"/>
          <w:sz w:val="28"/>
          <w:szCs w:val="28"/>
        </w:rPr>
        <w:t>электроприемники</w:t>
      </w:r>
      <w:proofErr w:type="spellEnd"/>
      <w:r w:rsidRPr="00991A9D">
        <w:rPr>
          <w:rFonts w:ascii="Times New Roman" w:hAnsi="Times New Roman"/>
          <w:sz w:val="28"/>
          <w:szCs w:val="28"/>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4.5.11. Перечень основных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4.5.12. Проектирование электроснабжения по условиям обеспечения необходимой надежности выполняется применительно к основной массе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наличии на них отдельных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w:t>
      </w:r>
      <w:proofErr w:type="spellStart"/>
      <w:r w:rsidRPr="00991A9D">
        <w:rPr>
          <w:rFonts w:ascii="Times New Roman" w:eastAsia="SimSun" w:hAnsi="Times New Roman"/>
          <w:color w:val="000000"/>
          <w:kern w:val="1"/>
          <w:sz w:val="28"/>
          <w:szCs w:val="28"/>
          <w:lang w:eastAsia="hi-IN" w:bidi="hi-IN"/>
        </w:rPr>
        <w:t>электроприемников</w:t>
      </w:r>
      <w:proofErr w:type="spellEnd"/>
      <w:r w:rsidRPr="00991A9D">
        <w:rPr>
          <w:rFonts w:ascii="Times New Roman" w:eastAsia="SimSun" w:hAnsi="Times New Roman"/>
          <w:color w:val="000000"/>
          <w:kern w:val="1"/>
          <w:sz w:val="28"/>
          <w:szCs w:val="28"/>
          <w:lang w:eastAsia="hi-IN" w:bidi="hi-IN"/>
        </w:rPr>
        <w:t xml:space="preserve"> необходимо предусмотреть </w:t>
      </w:r>
      <w:proofErr w:type="gramStart"/>
      <w:r w:rsidRPr="00991A9D">
        <w:rPr>
          <w:rFonts w:ascii="Times New Roman" w:eastAsia="SimSun" w:hAnsi="Times New Roman"/>
          <w:color w:val="000000"/>
          <w:kern w:val="1"/>
          <w:sz w:val="28"/>
          <w:szCs w:val="28"/>
          <w:lang w:eastAsia="hi-IN" w:bidi="hi-IN"/>
        </w:rPr>
        <w:t>резервный  (</w:t>
      </w:r>
      <w:proofErr w:type="gramEnd"/>
      <w:r w:rsidRPr="00991A9D">
        <w:rPr>
          <w:rFonts w:ascii="Times New Roman" w:eastAsia="SimSun" w:hAnsi="Times New Roman"/>
          <w:color w:val="000000"/>
          <w:kern w:val="1"/>
          <w:sz w:val="28"/>
          <w:szCs w:val="28"/>
          <w:lang w:eastAsia="hi-IN" w:bidi="hi-IN"/>
        </w:rPr>
        <w:t xml:space="preserve">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 xml:space="preserve">В качестве основных линий в сетях 35 - 220 </w:t>
      </w:r>
      <w:proofErr w:type="spellStart"/>
      <w:r w:rsidR="001E01D1" w:rsidRPr="00991A9D">
        <w:rPr>
          <w:rFonts w:ascii="Times New Roman" w:eastAsia="SimSun" w:hAnsi="Times New Roman"/>
          <w:color w:val="000000"/>
          <w:kern w:val="1"/>
          <w:sz w:val="28"/>
          <w:szCs w:val="28"/>
          <w:lang w:eastAsia="hi-IN" w:bidi="hi-IN"/>
        </w:rPr>
        <w:t>кВ</w:t>
      </w:r>
      <w:proofErr w:type="spellEnd"/>
      <w:r w:rsidR="001E01D1" w:rsidRPr="00991A9D">
        <w:rPr>
          <w:rFonts w:ascii="Times New Roman" w:eastAsia="SimSun" w:hAnsi="Times New Roman"/>
          <w:color w:val="000000"/>
          <w:kern w:val="1"/>
          <w:sz w:val="28"/>
          <w:szCs w:val="28"/>
          <w:lang w:eastAsia="hi-IN" w:bidi="hi-IN"/>
        </w:rPr>
        <w:t xml:space="preserve"> следует проектировать воздушные взаимно резервируемые линии электропередачи 35 - 220 </w:t>
      </w:r>
      <w:proofErr w:type="spellStart"/>
      <w:r w:rsidR="001E01D1" w:rsidRPr="00991A9D">
        <w:rPr>
          <w:rFonts w:ascii="Times New Roman" w:eastAsia="SimSun" w:hAnsi="Times New Roman"/>
          <w:color w:val="000000"/>
          <w:kern w:val="1"/>
          <w:sz w:val="28"/>
          <w:szCs w:val="28"/>
          <w:lang w:eastAsia="hi-IN" w:bidi="hi-IN"/>
        </w:rPr>
        <w:t>кВ</w:t>
      </w:r>
      <w:proofErr w:type="spellEnd"/>
      <w:r w:rsidR="001E01D1" w:rsidRPr="00991A9D">
        <w:rPr>
          <w:rFonts w:ascii="Times New Roman" w:eastAsia="SimSun" w:hAnsi="Times New Roman"/>
          <w:color w:val="000000"/>
          <w:kern w:val="1"/>
          <w:sz w:val="28"/>
          <w:szCs w:val="28"/>
          <w:lang w:eastAsia="hi-IN" w:bidi="hi-I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w:t>
      </w:r>
      <w:proofErr w:type="spellStart"/>
      <w:r w:rsidRPr="00991A9D">
        <w:rPr>
          <w:rFonts w:ascii="Times New Roman" w:eastAsia="SimSun" w:hAnsi="Times New Roman"/>
          <w:color w:val="000000"/>
          <w:kern w:val="1"/>
          <w:sz w:val="28"/>
          <w:szCs w:val="28"/>
          <w:lang w:eastAsia="hi-IN" w:bidi="hi-IN"/>
        </w:rPr>
        <w:t>электроснабжающих</w:t>
      </w:r>
      <w:proofErr w:type="spellEnd"/>
      <w:r w:rsidRPr="00991A9D">
        <w:rPr>
          <w:rFonts w:ascii="Times New Roman" w:eastAsia="SimSun" w:hAnsi="Times New Roman"/>
          <w:color w:val="000000"/>
          <w:kern w:val="1"/>
          <w:sz w:val="28"/>
          <w:szCs w:val="28"/>
          <w:lang w:eastAsia="hi-IN" w:bidi="hi-IN"/>
        </w:rPr>
        <w:t xml:space="preserve"> сетей 35 - 110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и распределительных сетей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с учетом всех потребителей </w:t>
      </w:r>
      <w:proofErr w:type="spellStart"/>
      <w:r w:rsidR="00251380">
        <w:rPr>
          <w:rFonts w:ascii="Times New Roman" w:hAnsi="Times New Roman"/>
          <w:sz w:val="28"/>
          <w:szCs w:val="28"/>
        </w:rPr>
        <w:t>Орошаем</w:t>
      </w:r>
      <w:r w:rsidR="00991A9D">
        <w:rPr>
          <w:rFonts w:ascii="Times New Roman" w:hAnsi="Times New Roman"/>
          <w:sz w:val="28"/>
          <w:szCs w:val="28"/>
        </w:rPr>
        <w:t>ского</w:t>
      </w:r>
      <w:proofErr w:type="spellEnd"/>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4.5.16. Основным принципом построения сетей с воздушными линиями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4.5.18. Воздушные линии электропередачи напряжением 110 - 220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4.5.19. Проектируемые линии электропередачи напряжением 110 - 220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991A9D">
        <w:rPr>
          <w:rFonts w:ascii="Times New Roman" w:eastAsia="SimSun" w:hAnsi="Times New Roman"/>
          <w:color w:val="000000"/>
          <w:kern w:val="1"/>
          <w:sz w:val="28"/>
          <w:szCs w:val="28"/>
          <w:lang w:eastAsia="hi-IN" w:bidi="hi-IN"/>
        </w:rPr>
        <w:t>электроснабжающей</w:t>
      </w:r>
      <w:proofErr w:type="spellEnd"/>
      <w:r w:rsidRPr="00991A9D">
        <w:rPr>
          <w:rFonts w:ascii="Times New Roman" w:eastAsia="SimSun" w:hAnsi="Times New Roman"/>
          <w:color w:val="000000"/>
          <w:kern w:val="1"/>
          <w:sz w:val="28"/>
          <w:szCs w:val="28"/>
          <w:lang w:eastAsia="hi-IN" w:bidi="hi-IN"/>
        </w:rPr>
        <w:t xml:space="preserve">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Линии электропередачи напряжением до 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4.5.21. Схемы электрических сетей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- 10 м - для ВЛ напряжением от 1 до 20 </w:t>
      </w:r>
      <w:proofErr w:type="spellStart"/>
      <w:r w:rsidRPr="00991A9D">
        <w:rPr>
          <w:rFonts w:ascii="Times New Roman" w:eastAsia="SimSun" w:hAnsi="Times New Roman"/>
          <w:color w:val="000000"/>
          <w:kern w:val="1"/>
          <w:sz w:val="28"/>
          <w:szCs w:val="28"/>
          <w:lang w:eastAsia="hi-IN" w:bidi="hi-IN"/>
        </w:rPr>
        <w:t>кВ</w:t>
      </w:r>
      <w:proofErr w:type="spellEnd"/>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w:t>
      </w:r>
      <w:proofErr w:type="spellStart"/>
      <w:r w:rsidR="00033072" w:rsidRPr="00991A9D">
        <w:rPr>
          <w:rFonts w:ascii="Times New Roman" w:eastAsia="SimSun" w:hAnsi="Times New Roman"/>
          <w:color w:val="000000"/>
          <w:kern w:val="1"/>
          <w:sz w:val="28"/>
          <w:szCs w:val="28"/>
          <w:lang w:eastAsia="hi-IN" w:bidi="hi-IN"/>
        </w:rPr>
        <w:t>кВ</w:t>
      </w:r>
      <w:proofErr w:type="spellEnd"/>
      <w:r w:rsidR="00033072" w:rsidRPr="00991A9D">
        <w:rPr>
          <w:rFonts w:ascii="Times New Roman" w:eastAsia="SimSun" w:hAnsi="Times New Roman"/>
          <w:color w:val="000000"/>
          <w:kern w:val="1"/>
          <w:sz w:val="28"/>
          <w:szCs w:val="28"/>
          <w:lang w:eastAsia="hi-IN" w:bidi="hi-IN"/>
        </w:rPr>
        <w:t>)</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- 15 м - для ВЛ напряжением 35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до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Для подводных кабельных линий выше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4.5.27. Понизительные подстанции с трансформаторами мощностью 16 тыс. </w:t>
      </w:r>
      <w:proofErr w:type="spellStart"/>
      <w:r w:rsidRPr="00991A9D">
        <w:rPr>
          <w:rFonts w:ascii="Times New Roman" w:eastAsia="SimSun" w:hAnsi="Times New Roman"/>
          <w:color w:val="000000"/>
          <w:kern w:val="1"/>
          <w:sz w:val="28"/>
          <w:szCs w:val="28"/>
          <w:lang w:eastAsia="hi-IN" w:bidi="hi-IN"/>
        </w:rPr>
        <w:t>кВа</w:t>
      </w:r>
      <w:proofErr w:type="spellEnd"/>
      <w:r w:rsidRPr="00991A9D">
        <w:rPr>
          <w:rFonts w:ascii="Times New Roman" w:eastAsia="SimSun" w:hAnsi="Times New Roman"/>
          <w:color w:val="000000"/>
          <w:kern w:val="1"/>
          <w:sz w:val="28"/>
          <w:szCs w:val="28"/>
          <w:lang w:eastAsia="hi-IN" w:bidi="hi-I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w:t>
      </w:r>
      <w:r w:rsidRPr="00991A9D">
        <w:rPr>
          <w:rFonts w:ascii="Times New Roman" w:eastAsia="SimSun" w:hAnsi="Times New Roman"/>
          <w:color w:val="000000"/>
          <w:kern w:val="1"/>
          <w:sz w:val="28"/>
          <w:szCs w:val="28"/>
          <w:lang w:eastAsia="hi-IN" w:bidi="hi-IN"/>
        </w:rPr>
        <w:lastRenderedPageBreak/>
        <w:t>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4.5.31. На существующих подстанциях открытого типа следует осуществлять </w:t>
      </w:r>
      <w:proofErr w:type="spellStart"/>
      <w:r w:rsidRPr="00991A9D">
        <w:rPr>
          <w:rFonts w:ascii="Times New Roman" w:eastAsia="SimSun" w:hAnsi="Times New Roman"/>
          <w:color w:val="000000"/>
          <w:kern w:val="1"/>
          <w:sz w:val="28"/>
          <w:szCs w:val="28"/>
          <w:lang w:eastAsia="hi-IN" w:bidi="hi-IN"/>
        </w:rPr>
        <w:t>шумозащитные</w:t>
      </w:r>
      <w:proofErr w:type="spellEnd"/>
      <w:r w:rsidRPr="00991A9D">
        <w:rPr>
          <w:rFonts w:ascii="Times New Roman" w:eastAsia="SimSun" w:hAnsi="Times New Roman"/>
          <w:color w:val="000000"/>
          <w:kern w:val="1"/>
          <w:sz w:val="28"/>
          <w:szCs w:val="28"/>
          <w:lang w:eastAsia="hi-IN" w:bidi="hi-I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 xml:space="preserve">При размещении отдельно стоящих распределительных пунктов и трансформаторных подстанций напряжением 6 - 20 </w:t>
      </w:r>
      <w:proofErr w:type="spellStart"/>
      <w:r w:rsidR="00BA793E" w:rsidRPr="00991A9D">
        <w:rPr>
          <w:rFonts w:ascii="Times New Roman" w:eastAsia="SimSun" w:hAnsi="Times New Roman"/>
          <w:color w:val="000000"/>
          <w:kern w:val="1"/>
          <w:sz w:val="28"/>
          <w:szCs w:val="28"/>
          <w:lang w:eastAsia="hi-IN" w:bidi="hi-IN"/>
        </w:rPr>
        <w:t>кВ</w:t>
      </w:r>
      <w:proofErr w:type="spellEnd"/>
      <w:r w:rsidR="00BA793E" w:rsidRPr="00991A9D">
        <w:rPr>
          <w:rFonts w:ascii="Times New Roman" w:eastAsia="SimSun" w:hAnsi="Times New Roman"/>
          <w:color w:val="000000"/>
          <w:kern w:val="1"/>
          <w:sz w:val="28"/>
          <w:szCs w:val="28"/>
          <w:lang w:eastAsia="hi-IN" w:bidi="hi-IN"/>
        </w:rPr>
        <w:t xml:space="preserve"> при числе трансформаторов не более двух мощностью каждого до 1000 </w:t>
      </w:r>
      <w:proofErr w:type="spellStart"/>
      <w:r w:rsidR="00BA793E" w:rsidRPr="00991A9D">
        <w:rPr>
          <w:rFonts w:ascii="Times New Roman" w:eastAsia="SimSun" w:hAnsi="Times New Roman"/>
          <w:color w:val="000000"/>
          <w:kern w:val="1"/>
          <w:sz w:val="28"/>
          <w:szCs w:val="28"/>
          <w:lang w:eastAsia="hi-IN" w:bidi="hi-IN"/>
        </w:rPr>
        <w:t>кВ</w:t>
      </w:r>
      <w:proofErr w:type="spellEnd"/>
      <w:r w:rsidR="00BA793E" w:rsidRPr="00991A9D">
        <w:rPr>
          <w:rFonts w:ascii="Times New Roman" w:eastAsia="SimSun" w:hAnsi="Times New Roman"/>
          <w:color w:val="000000"/>
          <w:kern w:val="1"/>
          <w:sz w:val="28"/>
          <w:szCs w:val="28"/>
          <w:lang w:eastAsia="hi-IN" w:bidi="hi-IN"/>
        </w:rPr>
        <w:t xml:space="preserve"> А и выполнении мер по </w:t>
      </w:r>
      <w:proofErr w:type="spellStart"/>
      <w:r w:rsidR="00BA793E" w:rsidRPr="00991A9D">
        <w:rPr>
          <w:rFonts w:ascii="Times New Roman" w:eastAsia="SimSun" w:hAnsi="Times New Roman"/>
          <w:color w:val="000000"/>
          <w:kern w:val="1"/>
          <w:sz w:val="28"/>
          <w:szCs w:val="28"/>
          <w:lang w:eastAsia="hi-IN" w:bidi="hi-IN"/>
        </w:rPr>
        <w:t>шумозащите</w:t>
      </w:r>
      <w:proofErr w:type="spellEnd"/>
      <w:r w:rsidR="00BA793E" w:rsidRPr="00991A9D">
        <w:rPr>
          <w:rFonts w:ascii="Times New Roman" w:eastAsia="SimSun" w:hAnsi="Times New Roman"/>
          <w:color w:val="000000"/>
          <w:kern w:val="1"/>
          <w:sz w:val="28"/>
          <w:szCs w:val="28"/>
          <w:lang w:eastAsia="hi-IN" w:bidi="hi-I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8869D0" w:rsidRDefault="008869D0"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8869D0" w:rsidRDefault="008869D0"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firstRow="0" w:lastRow="0" w:firstColumn="0" w:lastColumn="0" w:noHBand="0" w:noVBand="0"/>
      </w:tblPr>
      <w:tblGrid>
        <w:gridCol w:w="1215"/>
        <w:gridCol w:w="1755"/>
        <w:gridCol w:w="2430"/>
        <w:gridCol w:w="3808"/>
      </w:tblGrid>
      <w:tr w:rsidR="009A25C3" w:rsidRPr="00991A9D" w:rsidTr="00F01D02">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firstRow="0" w:lastRow="0" w:firstColumn="0" w:lastColumn="0" w:noHBand="0" w:noVBand="0"/>
      </w:tblPr>
      <w:tblGrid>
        <w:gridCol w:w="687"/>
        <w:gridCol w:w="6615"/>
        <w:gridCol w:w="1697"/>
      </w:tblGrid>
      <w:tr w:rsidR="009A25C3" w:rsidRPr="00991A9D" w:rsidTr="00F01D02">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газа</w:t>
            </w:r>
            <w:proofErr w:type="gramEnd"/>
            <w:r w:rsidRPr="00991A9D">
              <w:rPr>
                <w:rFonts w:ascii="Times New Roman" w:eastAsia="Times New Roman" w:hAnsi="Times New Roman"/>
                <w:b/>
                <w:sz w:val="24"/>
                <w:szCs w:val="24"/>
                <w:lang w:eastAsia="ru-RU"/>
              </w:rPr>
              <w:t xml:space="preserve">,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Производственные  здания</w:t>
            </w:r>
            <w:proofErr w:type="gramEnd"/>
            <w:r w:rsidRPr="00991A9D">
              <w:rPr>
                <w:rFonts w:ascii="Times New Roman" w:eastAsia="Times New Roman" w:hAnsi="Times New Roman"/>
                <w:sz w:val="24"/>
                <w:szCs w:val="24"/>
                <w:lang w:eastAsia="ru-RU"/>
              </w:rPr>
              <w:t>,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Котельные:   </w:t>
            </w:r>
            <w:proofErr w:type="gramEnd"/>
            <w:r w:rsidRPr="00991A9D">
              <w:rPr>
                <w:rFonts w:ascii="Times New Roman" w:eastAsia="Times New Roman" w:hAnsi="Times New Roman"/>
                <w:sz w:val="24"/>
                <w:szCs w:val="24"/>
                <w:lang w:eastAsia="ru-RU"/>
              </w:rPr>
              <w:t xml:space="preserve">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пристроенные,   </w:t>
            </w:r>
            <w:proofErr w:type="gramEnd"/>
            <w:r w:rsidRPr="00991A9D">
              <w:rPr>
                <w:rFonts w:ascii="Times New Roman" w:eastAsia="Times New Roman" w:hAnsi="Times New Roman"/>
                <w:sz w:val="24"/>
                <w:szCs w:val="24"/>
                <w:lang w:eastAsia="ru-RU"/>
              </w:rPr>
              <w:t xml:space="preserve">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пристроенные,   </w:t>
            </w:r>
            <w:proofErr w:type="gramEnd"/>
            <w:r w:rsidRPr="00991A9D">
              <w:rPr>
                <w:rFonts w:ascii="Times New Roman" w:eastAsia="Times New Roman" w:hAnsi="Times New Roman"/>
                <w:sz w:val="24"/>
                <w:szCs w:val="24"/>
                <w:lang w:eastAsia="ru-RU"/>
              </w:rPr>
              <w:t xml:space="preserve">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пристроенные,  встроенные</w:t>
            </w:r>
            <w:proofErr w:type="gramEnd"/>
            <w:r w:rsidRPr="00991A9D">
              <w:rPr>
                <w:rFonts w:ascii="Times New Roman" w:eastAsia="Times New Roman" w:hAnsi="Times New Roman"/>
                <w:sz w:val="24"/>
                <w:szCs w:val="24"/>
                <w:lang w:eastAsia="ru-RU"/>
              </w:rPr>
              <w:t xml:space="preserve">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Общественные </w:t>
            </w:r>
            <w:proofErr w:type="gramStart"/>
            <w:r w:rsidRPr="00991A9D">
              <w:rPr>
                <w:rFonts w:ascii="Times New Roman" w:eastAsia="Times New Roman" w:hAnsi="Times New Roman"/>
                <w:sz w:val="24"/>
                <w:szCs w:val="24"/>
                <w:lang w:eastAsia="ru-RU"/>
              </w:rPr>
              <w:t>здания  (</w:t>
            </w:r>
            <w:proofErr w:type="gramEnd"/>
            <w:r w:rsidRPr="00991A9D">
              <w:rPr>
                <w:rFonts w:ascii="Times New Roman" w:eastAsia="Times New Roman" w:hAnsi="Times New Roman"/>
                <w:sz w:val="24"/>
                <w:szCs w:val="24"/>
                <w:lang w:eastAsia="ru-RU"/>
              </w:rPr>
              <w:t>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w:t>
      </w:r>
      <w:proofErr w:type="spellStart"/>
      <w:r w:rsidRPr="00991A9D">
        <w:rPr>
          <w:rFonts w:ascii="Times New Roman" w:hAnsi="Times New Roman"/>
          <w:sz w:val="28"/>
          <w:szCs w:val="28"/>
        </w:rPr>
        <w:t>теплогенераторами</w:t>
      </w:r>
      <w:proofErr w:type="spellEnd"/>
      <w:r w:rsidRPr="00991A9D">
        <w:rPr>
          <w:rFonts w:ascii="Times New Roman" w:hAnsi="Times New Roman"/>
          <w:sz w:val="28"/>
          <w:szCs w:val="28"/>
        </w:rPr>
        <w:t xml:space="preserve"> на природном газе с закрытыми камерами сгорания при условии согласования с органами </w:t>
      </w:r>
      <w:proofErr w:type="spellStart"/>
      <w:r w:rsidRPr="00991A9D">
        <w:rPr>
          <w:rFonts w:ascii="Times New Roman" w:hAnsi="Times New Roman"/>
          <w:sz w:val="28"/>
          <w:szCs w:val="28"/>
        </w:rPr>
        <w:t>Роспотребнадзора</w:t>
      </w:r>
      <w:proofErr w:type="spellEnd"/>
      <w:r w:rsidRPr="00991A9D">
        <w:rPr>
          <w:rFonts w:ascii="Times New Roman" w:hAnsi="Times New Roman"/>
          <w:sz w:val="28"/>
          <w:szCs w:val="28"/>
        </w:rPr>
        <w:t xml:space="preserve">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Для систем горячего водоснабжения допускается применение </w:t>
      </w:r>
      <w:proofErr w:type="spellStart"/>
      <w:r w:rsidRPr="00991A9D">
        <w:rPr>
          <w:rFonts w:ascii="Times New Roman" w:hAnsi="Times New Roman"/>
          <w:sz w:val="28"/>
          <w:szCs w:val="28"/>
        </w:rPr>
        <w:t>теплогенераторов</w:t>
      </w:r>
      <w:proofErr w:type="spellEnd"/>
      <w:r w:rsidRPr="00991A9D">
        <w:rPr>
          <w:rFonts w:ascii="Times New Roman" w:hAnsi="Times New Roman"/>
          <w:sz w:val="28"/>
          <w:szCs w:val="28"/>
        </w:rPr>
        <w:t xml:space="preserve">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215"/>
        <w:gridCol w:w="1485"/>
        <w:gridCol w:w="2160"/>
        <w:gridCol w:w="1890"/>
        <w:gridCol w:w="2526"/>
      </w:tblGrid>
      <w:tr w:rsidR="009A25C3" w:rsidRPr="00991A9D" w:rsidTr="00F01D02">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lastRenderedPageBreak/>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r>
            <w:proofErr w:type="gramStart"/>
            <w:r w:rsidRPr="00991A9D">
              <w:rPr>
                <w:rFonts w:ascii="Times New Roman" w:eastAsia="Times New Roman" w:hAnsi="Times New Roman"/>
                <w:b/>
                <w:sz w:val="24"/>
                <w:szCs w:val="24"/>
                <w:lang w:eastAsia="ru-RU"/>
              </w:rPr>
              <w:t xml:space="preserve">ГРП,  </w:t>
            </w:r>
            <w:r w:rsidRPr="00991A9D">
              <w:rPr>
                <w:rFonts w:ascii="Times New Roman" w:eastAsia="Times New Roman" w:hAnsi="Times New Roman"/>
                <w:b/>
                <w:sz w:val="24"/>
                <w:szCs w:val="24"/>
                <w:lang w:eastAsia="ru-RU"/>
              </w:rPr>
              <w:br/>
              <w:t>ГРПБ</w:t>
            </w:r>
            <w:proofErr w:type="gram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F01D02">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w:t>
            </w:r>
            <w:proofErr w:type="gramStart"/>
            <w:r w:rsidRPr="00991A9D">
              <w:rPr>
                <w:rFonts w:ascii="Times New Roman" w:eastAsia="Times New Roman" w:hAnsi="Times New Roman"/>
                <w:b/>
                <w:sz w:val="24"/>
                <w:szCs w:val="24"/>
                <w:lang w:eastAsia="ru-RU"/>
              </w:rPr>
              <w:t xml:space="preserve">трамвайных  </w:t>
            </w:r>
            <w:r w:rsidRPr="00991A9D">
              <w:rPr>
                <w:rFonts w:ascii="Times New Roman" w:eastAsia="Times New Roman" w:hAnsi="Times New Roman"/>
                <w:b/>
                <w:sz w:val="24"/>
                <w:szCs w:val="24"/>
                <w:lang w:eastAsia="ru-RU"/>
              </w:rPr>
              <w:br/>
              <w:t>путей</w:t>
            </w:r>
            <w:proofErr w:type="gramEnd"/>
            <w:r w:rsidRPr="00991A9D">
              <w:rPr>
                <w:rFonts w:ascii="Times New Roman" w:eastAsia="Times New Roman" w:hAnsi="Times New Roman"/>
                <w:b/>
                <w:sz w:val="24"/>
                <w:szCs w:val="24"/>
                <w:lang w:eastAsia="ru-RU"/>
              </w:rPr>
              <w:t xml:space="preserve">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proofErr w:type="gramStart"/>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w:t>
            </w:r>
            <w:proofErr w:type="gramEnd"/>
            <w:r w:rsidRPr="00991A9D">
              <w:rPr>
                <w:rFonts w:ascii="Times New Roman" w:eastAsia="Times New Roman" w:hAnsi="Times New Roman"/>
                <w:b/>
                <w:sz w:val="24"/>
                <w:szCs w:val="24"/>
                <w:lang w:eastAsia="ru-RU"/>
              </w:rP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не менее 1,</w:t>
            </w:r>
            <w:proofErr w:type="gramStart"/>
            <w:r w:rsidRPr="00991A9D">
              <w:rPr>
                <w:rFonts w:ascii="Times New Roman" w:eastAsia="Times New Roman" w:hAnsi="Times New Roman"/>
                <w:sz w:val="24"/>
                <w:szCs w:val="24"/>
                <w:lang w:eastAsia="ru-RU"/>
              </w:rPr>
              <w:t xml:space="preserve">5  </w:t>
            </w:r>
            <w:r w:rsidRPr="00991A9D">
              <w:rPr>
                <w:rFonts w:ascii="Times New Roman" w:eastAsia="Times New Roman" w:hAnsi="Times New Roman"/>
                <w:sz w:val="24"/>
                <w:szCs w:val="24"/>
                <w:lang w:eastAsia="ru-RU"/>
              </w:rPr>
              <w:br/>
              <w:t>высоты</w:t>
            </w:r>
            <w:proofErr w:type="gramEnd"/>
            <w:r w:rsidRPr="00991A9D">
              <w:rPr>
                <w:rFonts w:ascii="Times New Roman" w:eastAsia="Times New Roman" w:hAnsi="Times New Roman"/>
                <w:sz w:val="24"/>
                <w:szCs w:val="24"/>
                <w:lang w:eastAsia="ru-RU"/>
              </w:rPr>
              <w:t xml:space="preserve">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0</w:t>
            </w:r>
            <w:proofErr w:type="gramEnd"/>
            <w:r w:rsidRPr="00991A9D">
              <w:rPr>
                <w:rFonts w:ascii="Times New Roman" w:eastAsia="Times New Roman" w:hAnsi="Times New Roman"/>
                <w:sz w:val="24"/>
                <w:szCs w:val="24"/>
                <w:lang w:eastAsia="ru-RU"/>
              </w:rPr>
              <w:t xml:space="preserve">,6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F01D02" w:rsidRDefault="00F01D02" w:rsidP="0068717E">
      <w:pPr>
        <w:spacing w:after="0" w:line="240" w:lineRule="auto"/>
        <w:ind w:firstLine="708"/>
        <w:jc w:val="right"/>
        <w:rPr>
          <w:rFonts w:ascii="Times New Roman" w:hAnsi="Times New Roman"/>
          <w:sz w:val="28"/>
          <w:szCs w:val="28"/>
        </w:rPr>
      </w:pPr>
    </w:p>
    <w:p w:rsidR="00F01D02" w:rsidRDefault="00F01D02" w:rsidP="0068717E">
      <w:pPr>
        <w:spacing w:after="0" w:line="240" w:lineRule="auto"/>
        <w:ind w:firstLine="708"/>
        <w:jc w:val="right"/>
        <w:rPr>
          <w:rFonts w:ascii="Times New Roman" w:hAnsi="Times New Roman"/>
          <w:sz w:val="28"/>
          <w:szCs w:val="28"/>
        </w:rPr>
      </w:pPr>
    </w:p>
    <w:p w:rsidR="00F01D02" w:rsidRDefault="00F01D02" w:rsidP="0068717E">
      <w:pPr>
        <w:spacing w:after="0" w:line="240" w:lineRule="auto"/>
        <w:ind w:firstLine="708"/>
        <w:jc w:val="right"/>
        <w:rPr>
          <w:rFonts w:ascii="Times New Roman" w:hAnsi="Times New Roman"/>
          <w:sz w:val="28"/>
          <w:szCs w:val="28"/>
        </w:rPr>
      </w:pPr>
    </w:p>
    <w:p w:rsidR="00F01D02" w:rsidRDefault="00F01D02" w:rsidP="0068717E">
      <w:pPr>
        <w:spacing w:after="0" w:line="240" w:lineRule="auto"/>
        <w:ind w:firstLine="708"/>
        <w:jc w:val="right"/>
        <w:rPr>
          <w:rFonts w:ascii="Times New Roman" w:hAnsi="Times New Roman"/>
          <w:sz w:val="28"/>
          <w:szCs w:val="28"/>
        </w:rPr>
      </w:pP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lastRenderedPageBreak/>
        <w:t>Таблица 4.27</w:t>
      </w:r>
    </w:p>
    <w:tbl>
      <w:tblPr>
        <w:tblStyle w:val="a8"/>
        <w:tblW w:w="0" w:type="auto"/>
        <w:tblLook w:val="04A0" w:firstRow="1" w:lastRow="0" w:firstColumn="1" w:lastColumn="0" w:noHBand="0" w:noVBand="1"/>
      </w:tblPr>
      <w:tblGrid>
        <w:gridCol w:w="2891"/>
        <w:gridCol w:w="2067"/>
        <w:gridCol w:w="2451"/>
        <w:gridCol w:w="2445"/>
      </w:tblGrid>
      <w:tr w:rsidR="0068717E" w:rsidRPr="00991A9D" w:rsidTr="00F01D02">
        <w:tc>
          <w:tcPr>
            <w:tcW w:w="2943"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proofErr w:type="gramStart"/>
            <w:r w:rsidRPr="00991A9D">
              <w:rPr>
                <w:sz w:val="24"/>
                <w:szCs w:val="24"/>
              </w:rPr>
              <w:t>Отделение  почтовой</w:t>
            </w:r>
            <w:proofErr w:type="gramEnd"/>
            <w:r w:rsidRPr="00991A9D">
              <w:rPr>
                <w:sz w:val="24"/>
                <w:szCs w:val="24"/>
              </w:rPr>
              <w:t xml:space="preserve">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 xml:space="preserve">250-600 </w:t>
            </w:r>
            <w:proofErr w:type="spellStart"/>
            <w:r w:rsidRPr="00991A9D">
              <w:rPr>
                <w:sz w:val="24"/>
                <w:szCs w:val="24"/>
              </w:rPr>
              <w:t>кв.м</w:t>
            </w:r>
            <w:proofErr w:type="spellEnd"/>
            <w:r w:rsidRPr="00991A9D">
              <w:rPr>
                <w:sz w:val="24"/>
                <w:szCs w:val="24"/>
              </w:rPr>
              <w:t>.</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 xml:space="preserve">Межрайонный </w:t>
            </w:r>
            <w:proofErr w:type="spellStart"/>
            <w:r w:rsidRPr="00991A9D">
              <w:rPr>
                <w:sz w:val="24"/>
                <w:szCs w:val="24"/>
              </w:rPr>
              <w:t>почтамп</w:t>
            </w:r>
            <w:proofErr w:type="spellEnd"/>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 xml:space="preserve">40-80 </w:t>
            </w:r>
            <w:proofErr w:type="spellStart"/>
            <w:r w:rsidRPr="00991A9D">
              <w:rPr>
                <w:sz w:val="24"/>
                <w:szCs w:val="24"/>
              </w:rPr>
              <w:t>кв.м</w:t>
            </w:r>
            <w:proofErr w:type="spellEnd"/>
            <w:r w:rsidRPr="00991A9D">
              <w:rPr>
                <w:sz w:val="24"/>
                <w:szCs w:val="24"/>
              </w:rPr>
              <w:t>.</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 xml:space="preserve">25-50 </w:t>
            </w:r>
            <w:proofErr w:type="spellStart"/>
            <w:r w:rsidRPr="00991A9D">
              <w:rPr>
                <w:sz w:val="24"/>
                <w:szCs w:val="24"/>
              </w:rPr>
              <w:t>кв.м</w:t>
            </w:r>
            <w:proofErr w:type="spellEnd"/>
            <w:r w:rsidRPr="00991A9D">
              <w:rPr>
                <w:sz w:val="24"/>
                <w:szCs w:val="24"/>
              </w:rPr>
              <w:t>.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 xml:space="preserve">Объекты коммунального хозяйства по обслуживанию </w:t>
            </w:r>
            <w:proofErr w:type="spellStart"/>
            <w:r w:rsidRPr="00991A9D">
              <w:rPr>
                <w:sz w:val="24"/>
                <w:szCs w:val="24"/>
              </w:rPr>
              <w:t>инжененрных</w:t>
            </w:r>
            <w:proofErr w:type="spellEnd"/>
            <w:r w:rsidRPr="00991A9D">
              <w:rPr>
                <w:sz w:val="24"/>
                <w:szCs w:val="24"/>
              </w:rPr>
              <w:t xml:space="preserve">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 – </w:t>
            </w:r>
            <w:proofErr w:type="spellStart"/>
            <w:r w:rsidRPr="00991A9D">
              <w:rPr>
                <w:sz w:val="24"/>
                <w:szCs w:val="24"/>
              </w:rPr>
              <w:t>эт</w:t>
            </w:r>
            <w:proofErr w:type="spellEnd"/>
            <w:r w:rsidRPr="00991A9D">
              <w:rPr>
                <w:sz w:val="24"/>
                <w:szCs w:val="24"/>
              </w:rPr>
              <w:t>.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1-2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 xml:space="preserve">120 </w:t>
            </w:r>
            <w:proofErr w:type="spellStart"/>
            <w:r w:rsidRPr="00991A9D">
              <w:rPr>
                <w:sz w:val="24"/>
                <w:szCs w:val="24"/>
              </w:rPr>
              <w:t>кв.м</w:t>
            </w:r>
            <w:proofErr w:type="spellEnd"/>
            <w:r w:rsidRPr="00991A9D">
              <w:rPr>
                <w:sz w:val="24"/>
                <w:szCs w:val="24"/>
              </w:rPr>
              <w:t>.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 xml:space="preserve">170 </w:t>
            </w:r>
            <w:proofErr w:type="spellStart"/>
            <w:r w:rsidRPr="00991A9D">
              <w:rPr>
                <w:sz w:val="24"/>
                <w:szCs w:val="24"/>
              </w:rPr>
              <w:t>кв.м</w:t>
            </w:r>
            <w:proofErr w:type="spellEnd"/>
            <w:r w:rsidRPr="00991A9D">
              <w:rPr>
                <w:sz w:val="24"/>
                <w:szCs w:val="24"/>
              </w:rPr>
              <w:t>.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 xml:space="preserve">750 </w:t>
            </w:r>
            <w:proofErr w:type="spellStart"/>
            <w:r w:rsidRPr="00991A9D">
              <w:rPr>
                <w:sz w:val="24"/>
                <w:szCs w:val="24"/>
              </w:rPr>
              <w:t>кв.м</w:t>
            </w:r>
            <w:proofErr w:type="spellEnd"/>
            <w:r w:rsidRPr="00991A9D">
              <w:rPr>
                <w:sz w:val="24"/>
                <w:szCs w:val="24"/>
              </w:rPr>
              <w:t>.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 xml:space="preserve">Диспетчерский пункт (из расчета 1 объект на 1,5-5 </w:t>
            </w:r>
            <w:r w:rsidRPr="00991A9D">
              <w:rPr>
                <w:sz w:val="24"/>
                <w:szCs w:val="24"/>
              </w:rPr>
              <w:lastRenderedPageBreak/>
              <w:t>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lastRenderedPageBreak/>
              <w:t xml:space="preserve">1 –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 xml:space="preserve">100 </w:t>
            </w:r>
            <w:proofErr w:type="spellStart"/>
            <w:r w:rsidRPr="00991A9D">
              <w:rPr>
                <w:sz w:val="24"/>
                <w:szCs w:val="24"/>
              </w:rPr>
              <w:t>кв.м</w:t>
            </w:r>
            <w:proofErr w:type="spellEnd"/>
            <w:r w:rsidRPr="00991A9D">
              <w:rPr>
                <w:sz w:val="24"/>
                <w:szCs w:val="24"/>
              </w:rPr>
              <w:t>.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lastRenderedPageBreak/>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 xml:space="preserve">500-700 </w:t>
            </w:r>
            <w:proofErr w:type="spellStart"/>
            <w:r w:rsidRPr="00991A9D">
              <w:rPr>
                <w:sz w:val="24"/>
                <w:szCs w:val="24"/>
              </w:rPr>
              <w:t>кв.м</w:t>
            </w:r>
            <w:proofErr w:type="spellEnd"/>
            <w:r w:rsidRPr="00991A9D">
              <w:rPr>
                <w:sz w:val="24"/>
                <w:szCs w:val="24"/>
              </w:rPr>
              <w:t>.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4.5.45. Рекомендуемые показатели площадей участков, занятых объектами и </w:t>
      </w:r>
      <w:proofErr w:type="gramStart"/>
      <w:r w:rsidRPr="00991A9D">
        <w:rPr>
          <w:rFonts w:ascii="Times New Roman" w:eastAsia="Times New Roman" w:hAnsi="Times New Roman"/>
          <w:sz w:val="28"/>
          <w:szCs w:val="28"/>
          <w:lang w:eastAsia="ru-RU"/>
        </w:rPr>
        <w:t>линиями связи</w:t>
      </w:r>
      <w:proofErr w:type="gramEnd"/>
      <w:r w:rsidRPr="00991A9D">
        <w:rPr>
          <w:rFonts w:ascii="Times New Roman" w:eastAsia="Times New Roman" w:hAnsi="Times New Roman"/>
          <w:sz w:val="28"/>
          <w:szCs w:val="28"/>
          <w:lang w:eastAsia="ru-RU"/>
        </w:rPr>
        <w:t xml:space="preserve">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firstRow="1" w:lastRow="0" w:firstColumn="1" w:lastColumn="0" w:noHBand="0" w:noVBand="1"/>
      </w:tblPr>
      <w:tblGrid>
        <w:gridCol w:w="3294"/>
        <w:gridCol w:w="3268"/>
        <w:gridCol w:w="3292"/>
      </w:tblGrid>
      <w:tr w:rsidR="007B059A" w:rsidRPr="00991A9D" w:rsidTr="00F01D02">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r>
            <w:proofErr w:type="gramStart"/>
            <w:r w:rsidRPr="00991A9D">
              <w:rPr>
                <w:rFonts w:eastAsia="Times New Roman"/>
                <w:sz w:val="24"/>
                <w:szCs w:val="24"/>
                <w:lang w:eastAsia="ru-RU"/>
              </w:rPr>
              <w:t>коллектора  по</w:t>
            </w:r>
            <w:proofErr w:type="gramEnd"/>
            <w:r w:rsidRPr="00991A9D">
              <w:rPr>
                <w:rFonts w:eastAsia="Times New Roman"/>
                <w:sz w:val="24"/>
                <w:szCs w:val="24"/>
                <w:lang w:eastAsia="ru-RU"/>
              </w:rPr>
              <w:t xml:space="preserve">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 xml:space="preserve">Охранная зона оголовка </w:t>
            </w:r>
            <w:proofErr w:type="spellStart"/>
            <w:r w:rsidRPr="00991A9D">
              <w:rPr>
                <w:rFonts w:eastAsia="Times New Roman"/>
                <w:sz w:val="24"/>
                <w:szCs w:val="24"/>
                <w:lang w:eastAsia="ru-RU"/>
              </w:rPr>
              <w:t>вентшахты</w:t>
            </w:r>
            <w:proofErr w:type="spellEnd"/>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proofErr w:type="gramStart"/>
            <w:r w:rsidRPr="00991A9D">
              <w:rPr>
                <w:rFonts w:eastAsia="Times New Roman"/>
                <w:sz w:val="24"/>
                <w:szCs w:val="24"/>
                <w:lang w:eastAsia="ru-RU"/>
              </w:rPr>
              <w:t xml:space="preserve">озеленение,  </w:t>
            </w:r>
            <w:r w:rsidRPr="00991A9D">
              <w:rPr>
                <w:rFonts w:eastAsia="Times New Roman"/>
                <w:sz w:val="24"/>
                <w:szCs w:val="24"/>
                <w:lang w:eastAsia="ru-RU"/>
              </w:rPr>
              <w:br/>
              <w:t>проезды</w:t>
            </w:r>
            <w:proofErr w:type="gramEnd"/>
            <w:r w:rsidRPr="00991A9D">
              <w:rPr>
                <w:rFonts w:eastAsia="Times New Roman"/>
                <w:sz w:val="24"/>
                <w:szCs w:val="24"/>
                <w:lang w:eastAsia="ru-RU"/>
              </w:rPr>
              <w:t xml:space="preserve">,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станции (</w:t>
            </w:r>
            <w:proofErr w:type="gramStart"/>
            <w:r w:rsidRPr="00991A9D">
              <w:rPr>
                <w:rFonts w:eastAsia="Times New Roman"/>
                <w:sz w:val="24"/>
                <w:szCs w:val="24"/>
                <w:lang w:eastAsia="ru-RU"/>
              </w:rPr>
              <w:t xml:space="preserve">АТС)   </w:t>
            </w:r>
            <w:proofErr w:type="gramEnd"/>
            <w:r w:rsidRPr="00991A9D">
              <w:rPr>
                <w:rFonts w:eastAsia="Times New Roman"/>
                <w:sz w:val="24"/>
                <w:szCs w:val="24"/>
                <w:lang w:eastAsia="ru-RU"/>
              </w:rPr>
              <w:t xml:space="preserve">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proofErr w:type="gramStart"/>
            <w:r w:rsidRPr="00991A9D">
              <w:rPr>
                <w:rFonts w:eastAsia="Times New Roman"/>
                <w:sz w:val="24"/>
                <w:szCs w:val="24"/>
                <w:lang w:eastAsia="ru-RU"/>
              </w:rPr>
              <w:t xml:space="preserve">проезды,   </w:t>
            </w:r>
            <w:proofErr w:type="gramEnd"/>
            <w:r w:rsidRPr="00991A9D">
              <w:rPr>
                <w:rFonts w:eastAsia="Times New Roman"/>
                <w:sz w:val="24"/>
                <w:szCs w:val="24"/>
                <w:lang w:eastAsia="ru-RU"/>
              </w:rPr>
              <w:t xml:space="preserve">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w:t>
      </w:r>
      <w:r w:rsidRPr="00991A9D">
        <w:rPr>
          <w:rFonts w:ascii="Times New Roman" w:eastAsia="Times New Roman" w:hAnsi="Times New Roman"/>
          <w:sz w:val="28"/>
          <w:szCs w:val="28"/>
          <w:lang w:eastAsia="ru-RU"/>
        </w:rPr>
        <w:lastRenderedPageBreak/>
        <w:t>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Pr="00991A9D">
        <w:rPr>
          <w:rFonts w:ascii="Times New Roman" w:eastAsia="Times New Roman" w:hAnsi="Times New Roman"/>
          <w:sz w:val="28"/>
          <w:szCs w:val="28"/>
          <w:lang w:eastAsia="ru-RU"/>
        </w:rPr>
        <w:t>допускается</w:t>
      </w:r>
      <w:proofErr w:type="spellEnd"/>
      <w:r w:rsidRPr="00991A9D">
        <w:rPr>
          <w:rFonts w:ascii="Times New Roman" w:eastAsia="Times New Roman" w:hAnsi="Times New Roman"/>
          <w:sz w:val="28"/>
          <w:szCs w:val="28"/>
          <w:lang w:eastAsia="ru-RU"/>
        </w:rPr>
        <w:t xml:space="preserve">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Удельное водоотведение в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proofErr w:type="spellStart"/>
      <w:r w:rsidR="00251380" w:rsidRPr="008869D0">
        <w:rPr>
          <w:rFonts w:ascii="Times New Roman" w:hAnsi="Times New Roman"/>
          <w:sz w:val="28"/>
          <w:szCs w:val="28"/>
        </w:rPr>
        <w:t>Орошаем</w:t>
      </w:r>
      <w:r w:rsidR="0044093E" w:rsidRPr="008869D0">
        <w:rPr>
          <w:rFonts w:ascii="Times New Roman" w:hAnsi="Times New Roman"/>
          <w:sz w:val="28"/>
          <w:szCs w:val="28"/>
        </w:rPr>
        <w:t>ского</w:t>
      </w:r>
      <w:proofErr w:type="spellEnd"/>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4.5.57. </w:t>
      </w:r>
      <w:proofErr w:type="spellStart"/>
      <w:r w:rsidRPr="00991A9D">
        <w:rPr>
          <w:rFonts w:ascii="Times New Roman" w:eastAsia="Times New Roman" w:hAnsi="Times New Roman"/>
          <w:sz w:val="28"/>
          <w:szCs w:val="28"/>
          <w:lang w:eastAsia="ru-RU"/>
        </w:rPr>
        <w:t>Канализование</w:t>
      </w:r>
      <w:proofErr w:type="spellEnd"/>
      <w:r w:rsidRPr="00991A9D">
        <w:rPr>
          <w:rFonts w:ascii="Times New Roman" w:eastAsia="Times New Roman" w:hAnsi="Times New Roman"/>
          <w:sz w:val="28"/>
          <w:szCs w:val="28"/>
          <w:lang w:eastAsia="ru-RU"/>
        </w:rPr>
        <w:t xml:space="preserve"> населенных пунктов следует предусматривать по системам: раздельной - полной или неполной, </w:t>
      </w:r>
      <w:proofErr w:type="spellStart"/>
      <w:r w:rsidRPr="00991A9D">
        <w:rPr>
          <w:rFonts w:ascii="Times New Roman" w:eastAsia="Times New Roman" w:hAnsi="Times New Roman"/>
          <w:sz w:val="28"/>
          <w:szCs w:val="28"/>
          <w:lang w:eastAsia="ru-RU"/>
        </w:rPr>
        <w:t>полураздельной</w:t>
      </w:r>
      <w:proofErr w:type="spellEnd"/>
      <w:r w:rsidRPr="00991A9D">
        <w:rPr>
          <w:rFonts w:ascii="Times New Roman" w:eastAsia="Times New Roman" w:hAnsi="Times New Roman"/>
          <w:sz w:val="28"/>
          <w:szCs w:val="28"/>
          <w:lang w:eastAsia="ru-RU"/>
        </w:rPr>
        <w:t>,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4.5.58. Отведение поверхностных вод по открытой системе водостоков допускается при соответствующем обосновании и согласовании с органами </w:t>
      </w:r>
      <w:r w:rsidRPr="00991A9D">
        <w:rPr>
          <w:rFonts w:ascii="Times New Roman" w:eastAsia="Times New Roman" w:hAnsi="Times New Roman"/>
          <w:sz w:val="28"/>
          <w:szCs w:val="28"/>
          <w:lang w:eastAsia="ru-RU"/>
        </w:rPr>
        <w:lastRenderedPageBreak/>
        <w:t xml:space="preserve">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w:t>
      </w:r>
      <w:proofErr w:type="gramStart"/>
      <w:r w:rsidRPr="00991A9D">
        <w:rPr>
          <w:rFonts w:ascii="Times New Roman" w:eastAsia="Times New Roman" w:hAnsi="Times New Roman"/>
          <w:sz w:val="28"/>
          <w:szCs w:val="28"/>
          <w:lang w:eastAsia="ru-RU"/>
        </w:rPr>
        <w:t>всех  систем</w:t>
      </w:r>
      <w:proofErr w:type="gramEnd"/>
      <w:r w:rsidRPr="00991A9D">
        <w:rPr>
          <w:rFonts w:ascii="Times New Roman" w:eastAsia="Times New Roman" w:hAnsi="Times New Roman"/>
          <w:sz w:val="28"/>
          <w:szCs w:val="28"/>
          <w:lang w:eastAsia="ru-RU"/>
        </w:rPr>
        <w:t xml:space="preserve">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w:t>
      </w:r>
      <w:r w:rsidRPr="00991A9D">
        <w:rPr>
          <w:rFonts w:ascii="Times New Roman" w:eastAsia="Times New Roman" w:hAnsi="Times New Roman"/>
          <w:sz w:val="28"/>
          <w:szCs w:val="28"/>
          <w:lang w:eastAsia="ru-RU"/>
        </w:rPr>
        <w:lastRenderedPageBreak/>
        <w:t xml:space="preserve">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18"/>
        <w:gridCol w:w="1589"/>
        <w:gridCol w:w="1536"/>
        <w:gridCol w:w="3008"/>
      </w:tblGrid>
      <w:tr w:rsidR="00393334" w:rsidRPr="00991A9D" w:rsidTr="00F01D02">
        <w:tc>
          <w:tcPr>
            <w:tcW w:w="3518" w:type="dxa"/>
            <w:vMerge w:val="restart"/>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auto"/>
            <w:vAlign w:val="center"/>
          </w:tcPr>
          <w:p w:rsidR="00393334" w:rsidRPr="00991A9D" w:rsidRDefault="00393334" w:rsidP="00393334">
            <w:pPr>
              <w:snapToGrid w:val="0"/>
              <w:jc w:val="center"/>
              <w:rPr>
                <w:rFonts w:ascii="Times New Roman" w:hAnsi="Times New Roman"/>
                <w:b/>
                <w:bCs/>
                <w:sz w:val="24"/>
                <w:szCs w:val="24"/>
                <w:lang w:val="en-US"/>
              </w:rPr>
            </w:pPr>
            <w:proofErr w:type="spellStart"/>
            <w:r w:rsidRPr="00991A9D">
              <w:rPr>
                <w:rFonts w:ascii="Times New Roman" w:hAnsi="Times New Roman"/>
                <w:b/>
                <w:bCs/>
                <w:sz w:val="24"/>
                <w:szCs w:val="24"/>
                <w:lang w:val="en-US"/>
              </w:rPr>
              <w:t>Размеры</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земельных</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участков</w:t>
            </w:r>
            <w:proofErr w:type="spellEnd"/>
            <w:r w:rsidRPr="00991A9D">
              <w:rPr>
                <w:rFonts w:ascii="Times New Roman" w:hAnsi="Times New Roman"/>
                <w:b/>
                <w:bCs/>
                <w:sz w:val="24"/>
                <w:szCs w:val="24"/>
                <w:lang w:val="en-US"/>
              </w:rPr>
              <w:t xml:space="preserve">, </w:t>
            </w:r>
            <w:proofErr w:type="spellStart"/>
            <w:r w:rsidRPr="00991A9D">
              <w:rPr>
                <w:rFonts w:ascii="Times New Roman" w:hAnsi="Times New Roman"/>
                <w:b/>
                <w:bCs/>
                <w:sz w:val="24"/>
                <w:szCs w:val="24"/>
                <w:lang w:val="en-US"/>
              </w:rPr>
              <w:t>га</w:t>
            </w:r>
            <w:proofErr w:type="spellEnd"/>
          </w:p>
        </w:tc>
      </w:tr>
      <w:tr w:rsidR="00393334" w:rsidRPr="00991A9D" w:rsidTr="00F01D02">
        <w:tc>
          <w:tcPr>
            <w:tcW w:w="3518" w:type="dxa"/>
            <w:vMerge/>
            <w:shd w:val="clear" w:color="auto" w:fill="auto"/>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0,7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40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130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175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proofErr w:type="spellStart"/>
      <w:r w:rsidRPr="00991A9D">
        <w:rPr>
          <w:rFonts w:ascii="Times New Roman" w:eastAsia="SimSun" w:hAnsi="Times New Roman"/>
          <w:kern w:val="1"/>
          <w:sz w:val="28"/>
          <w:szCs w:val="28"/>
          <w:lang w:val="en-US" w:eastAsia="hi-IN" w:bidi="hi-IN"/>
        </w:rPr>
        <w:t>Таблица</w:t>
      </w:r>
      <w:proofErr w:type="spellEnd"/>
      <w:r w:rsidRPr="00991A9D">
        <w:rPr>
          <w:rFonts w:ascii="Times New Roman" w:eastAsia="SimSun" w:hAnsi="Times New Roman"/>
          <w:kern w:val="1"/>
          <w:sz w:val="28"/>
          <w:szCs w:val="28"/>
          <w:lang w:val="en-US" w:eastAsia="hi-IN" w:bidi="hi-IN"/>
        </w:rPr>
        <w:t xml:space="preserve">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14"/>
        <w:gridCol w:w="1232"/>
        <w:gridCol w:w="1268"/>
        <w:gridCol w:w="1250"/>
        <w:gridCol w:w="1187"/>
      </w:tblGrid>
      <w:tr w:rsidR="00685E91" w:rsidRPr="00991A9D" w:rsidTr="00F01D02">
        <w:tc>
          <w:tcPr>
            <w:tcW w:w="4714" w:type="dxa"/>
            <w:vMerge w:val="restart"/>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F01D02">
        <w:tc>
          <w:tcPr>
            <w:tcW w:w="4714" w:type="dxa"/>
            <w:vMerge/>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 xml:space="preserve">Сооружения для механической и биологической очистки с иловыми площадками для </w:t>
            </w:r>
            <w:proofErr w:type="spellStart"/>
            <w:r w:rsidRPr="00991A9D">
              <w:rPr>
                <w:rFonts w:ascii="Times New Roman" w:eastAsia="SimSun" w:hAnsi="Times New Roman"/>
                <w:kern w:val="1"/>
                <w:sz w:val="24"/>
                <w:szCs w:val="24"/>
                <w:lang w:eastAsia="hi-IN" w:bidi="hi-IN"/>
              </w:rPr>
              <w:t>сброженных</w:t>
            </w:r>
            <w:proofErr w:type="spellEnd"/>
            <w:r w:rsidRPr="00991A9D">
              <w:rPr>
                <w:rFonts w:ascii="Times New Roman" w:eastAsia="SimSun" w:hAnsi="Times New Roman"/>
                <w:kern w:val="1"/>
                <w:sz w:val="24"/>
                <w:szCs w:val="24"/>
                <w:lang w:eastAsia="hi-IN" w:bidi="hi-IN"/>
              </w:rPr>
              <w:t xml:space="preserve">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lastRenderedPageBreak/>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685E91" w:rsidRPr="00991A9D" w:rsidTr="00F01D02">
        <w:tc>
          <w:tcPr>
            <w:tcW w:w="481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w:t>
      </w:r>
      <w:r w:rsidRPr="00991A9D">
        <w:rPr>
          <w:rFonts w:cs="Times New Roman"/>
          <w:color w:val="000000"/>
          <w:sz w:val="28"/>
          <w:szCs w:val="28"/>
        </w:rPr>
        <w:lastRenderedPageBreak/>
        <w:t xml:space="preserve">децентрализованного теплоснабжения (ДЦТ) - автономных, крышных котельных; от квартирных </w:t>
      </w:r>
      <w:proofErr w:type="spellStart"/>
      <w:r w:rsidRPr="00991A9D">
        <w:rPr>
          <w:rFonts w:cs="Times New Roman"/>
          <w:color w:val="000000"/>
          <w:sz w:val="28"/>
          <w:szCs w:val="28"/>
        </w:rPr>
        <w:t>теплогенераторов</w:t>
      </w:r>
      <w:proofErr w:type="spellEnd"/>
      <w:r w:rsidRPr="00991A9D">
        <w:rPr>
          <w:rFonts w:cs="Times New Roman"/>
          <w:color w:val="000000"/>
          <w:sz w:val="28"/>
          <w:szCs w:val="28"/>
        </w:rPr>
        <w:t xml:space="preserve">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нормативный уровень </w:t>
      </w:r>
      <w:proofErr w:type="spellStart"/>
      <w:r w:rsidRPr="00991A9D">
        <w:rPr>
          <w:rFonts w:cs="Times New Roman"/>
          <w:color w:val="000000"/>
          <w:sz w:val="28"/>
          <w:szCs w:val="28"/>
        </w:rPr>
        <w:t>теплоэнергосбережения</w:t>
      </w:r>
      <w:proofErr w:type="spellEnd"/>
      <w:r w:rsidRPr="00991A9D">
        <w:rPr>
          <w:rFonts w:cs="Times New Roman"/>
          <w:color w:val="000000"/>
          <w:sz w:val="28"/>
          <w:szCs w:val="28"/>
        </w:rPr>
        <w:t>;</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2C4338">
        <w:rPr>
          <w:sz w:val="28"/>
          <w:szCs w:val="28"/>
        </w:rPr>
        <w:t xml:space="preserve">Орошаемое муниципальное </w:t>
      </w:r>
      <w:proofErr w:type="spellStart"/>
      <w:r w:rsidR="002C4338">
        <w:rPr>
          <w:sz w:val="28"/>
          <w:szCs w:val="28"/>
        </w:rPr>
        <w:t>образование</w:t>
      </w:r>
      <w:r w:rsidRPr="00991A9D">
        <w:rPr>
          <w:rFonts w:cs="Times New Roman"/>
          <w:color w:val="000000"/>
          <w:sz w:val="28"/>
          <w:szCs w:val="28"/>
        </w:rPr>
        <w:t>должны</w:t>
      </w:r>
      <w:proofErr w:type="spellEnd"/>
      <w:r w:rsidRPr="00991A9D">
        <w:rPr>
          <w:rFonts w:cs="Times New Roman"/>
          <w:color w:val="000000"/>
          <w:sz w:val="28"/>
          <w:szCs w:val="28"/>
        </w:rPr>
        <w:t xml:space="preserve">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proofErr w:type="spellStart"/>
      <w:r w:rsidR="00251380" w:rsidRPr="00DE187A">
        <w:rPr>
          <w:rFonts w:cs="Times New Roman"/>
          <w:color w:val="000000"/>
          <w:sz w:val="28"/>
          <w:szCs w:val="28"/>
        </w:rPr>
        <w:t>с.Запрудное</w:t>
      </w:r>
      <w:proofErr w:type="spellEnd"/>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017"/>
        <w:gridCol w:w="2160"/>
        <w:gridCol w:w="2316"/>
      </w:tblGrid>
      <w:tr w:rsidR="00685E91" w:rsidRPr="00991A9D" w:rsidTr="00F01D02">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roofErr w:type="spellStart"/>
            <w:r w:rsidRPr="00991A9D">
              <w:rPr>
                <w:rFonts w:ascii="Times New Roman" w:eastAsia="Times New Roman" w:hAnsi="Times New Roman"/>
                <w:b/>
                <w:sz w:val="24"/>
                <w:szCs w:val="24"/>
                <w:lang w:eastAsia="ru-RU"/>
              </w:rPr>
              <w:lastRenderedPageBreak/>
              <w:t>Теплопроизводительность</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котельных, Гкал/ч (</w:t>
            </w:r>
            <w:proofErr w:type="gramStart"/>
            <w:r w:rsidRPr="00991A9D">
              <w:rPr>
                <w:rFonts w:ascii="Times New Roman" w:eastAsia="Times New Roman" w:hAnsi="Times New Roman"/>
                <w:b/>
                <w:sz w:val="24"/>
                <w:szCs w:val="24"/>
                <w:lang w:eastAsia="ru-RU"/>
              </w:rPr>
              <w:t xml:space="preserve">МВт)   </w:t>
            </w:r>
            <w:proofErr w:type="gramEnd"/>
            <w:r w:rsidRPr="00991A9D">
              <w:rPr>
                <w:rFonts w:ascii="Times New Roman" w:eastAsia="Times New Roman" w:hAnsi="Times New Roman"/>
                <w:b/>
                <w:sz w:val="24"/>
                <w:szCs w:val="24"/>
                <w:lang w:eastAsia="ru-RU"/>
              </w:rPr>
              <w:t xml:space="preserve">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w:t>
            </w:r>
            <w:proofErr w:type="gramStart"/>
            <w:r w:rsidRPr="00991A9D">
              <w:rPr>
                <w:rFonts w:ascii="Times New Roman" w:eastAsia="Times New Roman" w:hAnsi="Times New Roman"/>
                <w:b/>
                <w:sz w:val="24"/>
                <w:szCs w:val="24"/>
                <w:lang w:eastAsia="ru-RU"/>
              </w:rPr>
              <w:t xml:space="preserve">участков  </w:t>
            </w:r>
            <w:r w:rsidRPr="00991A9D">
              <w:rPr>
                <w:rFonts w:ascii="Times New Roman" w:eastAsia="Times New Roman" w:hAnsi="Times New Roman"/>
                <w:b/>
                <w:sz w:val="24"/>
                <w:szCs w:val="24"/>
                <w:lang w:eastAsia="ru-RU"/>
              </w:rPr>
              <w:br/>
              <w:t>(</w:t>
            </w:r>
            <w:proofErr w:type="gramEnd"/>
            <w:r w:rsidRPr="00991A9D">
              <w:rPr>
                <w:rFonts w:ascii="Times New Roman" w:eastAsia="Times New Roman" w:hAnsi="Times New Roman"/>
                <w:b/>
                <w:sz w:val="24"/>
                <w:szCs w:val="24"/>
                <w:lang w:eastAsia="ru-RU"/>
              </w:rPr>
              <w:t xml:space="preserve">га) котельных, работающих:  </w:t>
            </w:r>
          </w:p>
        </w:tc>
      </w:tr>
      <w:tr w:rsidR="00685E91" w:rsidRPr="00991A9D" w:rsidTr="00F01D02">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r>
            <w:proofErr w:type="spellStart"/>
            <w:r w:rsidRPr="00991A9D">
              <w:rPr>
                <w:rFonts w:ascii="Times New Roman" w:eastAsia="Times New Roman" w:hAnsi="Times New Roman"/>
                <w:b/>
                <w:sz w:val="24"/>
                <w:szCs w:val="24"/>
                <w:lang w:eastAsia="ru-RU"/>
              </w:rPr>
              <w:t>газомазутном</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Размещение </w:t>
      </w:r>
      <w:proofErr w:type="spellStart"/>
      <w:r w:rsidRPr="00991A9D">
        <w:rPr>
          <w:rFonts w:ascii="Times New Roman" w:eastAsia="Times New Roman" w:hAnsi="Times New Roman"/>
          <w:sz w:val="24"/>
          <w:szCs w:val="24"/>
          <w:lang w:eastAsia="ru-RU"/>
        </w:rPr>
        <w:t>золошлакоотвалов</w:t>
      </w:r>
      <w:proofErr w:type="spellEnd"/>
      <w:r w:rsidRPr="00991A9D">
        <w:rPr>
          <w:rFonts w:ascii="Times New Roman" w:eastAsia="Times New Roman" w:hAnsi="Times New Roman"/>
          <w:sz w:val="24"/>
          <w:szCs w:val="24"/>
          <w:lang w:eastAsia="ru-RU"/>
        </w:rPr>
        <w:t xml:space="preserve">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Минимальная СЗЗ от </w:t>
      </w:r>
      <w:proofErr w:type="spellStart"/>
      <w:r w:rsidRPr="00991A9D">
        <w:rPr>
          <w:rFonts w:ascii="Times New Roman" w:eastAsia="Times New Roman" w:hAnsi="Times New Roman"/>
          <w:sz w:val="28"/>
          <w:szCs w:val="28"/>
          <w:lang w:eastAsia="ru-RU"/>
        </w:rPr>
        <w:t>золоотвала</w:t>
      </w:r>
      <w:proofErr w:type="spellEnd"/>
      <w:r w:rsidRPr="00991A9D">
        <w:rPr>
          <w:rFonts w:ascii="Times New Roman" w:eastAsia="Times New Roman" w:hAnsi="Times New Roman"/>
          <w:sz w:val="28"/>
          <w:szCs w:val="28"/>
          <w:lang w:eastAsia="ru-RU"/>
        </w:rPr>
        <w:t xml:space="preserve">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spellStart"/>
      <w:r w:rsidRPr="00991A9D">
        <w:rPr>
          <w:rFonts w:ascii="Times New Roman" w:eastAsia="Times New Roman" w:hAnsi="Times New Roman"/>
          <w:sz w:val="28"/>
          <w:szCs w:val="28"/>
          <w:lang w:eastAsia="ru-RU"/>
        </w:rPr>
        <w:t>Многотрубные</w:t>
      </w:r>
      <w:proofErr w:type="spellEnd"/>
      <w:r w:rsidRPr="00991A9D">
        <w:rPr>
          <w:rFonts w:ascii="Times New Roman" w:eastAsia="Times New Roman" w:hAnsi="Times New Roman"/>
          <w:sz w:val="28"/>
          <w:szCs w:val="28"/>
          <w:lang w:eastAsia="ru-RU"/>
        </w:rPr>
        <w:t xml:space="preserve">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Pr="00991A9D">
        <w:rPr>
          <w:rFonts w:ascii="Times New Roman" w:eastAsia="Times New Roman" w:hAnsi="Times New Roman"/>
          <w:sz w:val="28"/>
          <w:szCs w:val="28"/>
          <w:lang w:eastAsia="ru-RU"/>
        </w:rPr>
        <w:t>необходимо</w:t>
      </w:r>
      <w:proofErr w:type="spellEnd"/>
      <w:r w:rsidRPr="00991A9D">
        <w:rPr>
          <w:rFonts w:ascii="Times New Roman" w:eastAsia="Times New Roman" w:hAnsi="Times New Roman"/>
          <w:sz w:val="28"/>
          <w:szCs w:val="28"/>
          <w:lang w:eastAsia="ru-RU"/>
        </w:rPr>
        <w:t xml:space="preserve">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многоквартирных жилых домов и встроенных помещений общественного назначения следует применять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991A9D">
        <w:rPr>
          <w:rFonts w:ascii="Times New Roman" w:eastAsia="Times New Roman" w:hAnsi="Times New Roman"/>
          <w:sz w:val="28"/>
          <w:szCs w:val="28"/>
          <w:lang w:eastAsia="ru-RU"/>
        </w:rPr>
        <w:t>дымоудаления</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квартирах жилых домов высотой до 5 этажей допускается применение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устройстве в жилых многоквартирных домах поквартирных систем теплоснабжения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на газовом топливе следует размещать в отдельных нежилых помещениях, при этом суммарная тепловая мощность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установленных в этом помещении, не должна превышать 100 кВт. Установку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открытыми камерами сгорания - непосредственно из помещений, в которых установлены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К коллективному дымоходу могут присоединяться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одного типа (например, с закрытой камерой сгорания с принудительным </w:t>
      </w:r>
      <w:proofErr w:type="spellStart"/>
      <w:r w:rsidRPr="00991A9D">
        <w:rPr>
          <w:rFonts w:ascii="Times New Roman" w:eastAsia="Times New Roman" w:hAnsi="Times New Roman"/>
          <w:sz w:val="28"/>
          <w:szCs w:val="28"/>
          <w:lang w:eastAsia="ru-RU"/>
        </w:rPr>
        <w:t>дымоудалением</w:t>
      </w:r>
      <w:proofErr w:type="spellEnd"/>
      <w:r w:rsidRPr="00991A9D">
        <w:rPr>
          <w:rFonts w:ascii="Times New Roman" w:eastAsia="Times New Roman" w:hAnsi="Times New Roman"/>
          <w:sz w:val="28"/>
          <w:szCs w:val="28"/>
          <w:lang w:eastAsia="ru-RU"/>
        </w:rPr>
        <w:t xml:space="preserve">), </w:t>
      </w:r>
      <w:proofErr w:type="spellStart"/>
      <w:r w:rsidRPr="00991A9D">
        <w:rPr>
          <w:rFonts w:ascii="Times New Roman" w:eastAsia="Times New Roman" w:hAnsi="Times New Roman"/>
          <w:sz w:val="28"/>
          <w:szCs w:val="28"/>
          <w:lang w:eastAsia="ru-RU"/>
        </w:rPr>
        <w:t>теплопроизводительность</w:t>
      </w:r>
      <w:proofErr w:type="spellEnd"/>
      <w:r w:rsidRPr="00991A9D">
        <w:rPr>
          <w:rFonts w:ascii="Times New Roman" w:eastAsia="Times New Roman" w:hAnsi="Times New Roman"/>
          <w:sz w:val="28"/>
          <w:szCs w:val="28"/>
          <w:lang w:eastAsia="ru-RU"/>
        </w:rPr>
        <w:t xml:space="preserve"> которых отличается не более чем </w:t>
      </w:r>
      <w:r w:rsidRPr="00991A9D">
        <w:rPr>
          <w:rFonts w:ascii="Times New Roman" w:eastAsia="Times New Roman" w:hAnsi="Times New Roman"/>
          <w:sz w:val="28"/>
          <w:szCs w:val="28"/>
          <w:lang w:eastAsia="ru-RU"/>
        </w:rPr>
        <w:lastRenderedPageBreak/>
        <w:t xml:space="preserve">на 30 процентов в меньшую сторону от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с наибольшей </w:t>
      </w:r>
      <w:proofErr w:type="spellStart"/>
      <w:r w:rsidRPr="00991A9D">
        <w:rPr>
          <w:rFonts w:ascii="Times New Roman" w:eastAsia="Times New Roman" w:hAnsi="Times New Roman"/>
          <w:sz w:val="28"/>
          <w:szCs w:val="28"/>
          <w:lang w:eastAsia="ru-RU"/>
        </w:rPr>
        <w:t>теплопроизводительностью</w:t>
      </w:r>
      <w:proofErr w:type="spellEnd"/>
      <w:r w:rsidRPr="00991A9D">
        <w:rPr>
          <w:rFonts w:ascii="Times New Roman" w:eastAsia="Times New Roman" w:hAnsi="Times New Roman"/>
          <w:sz w:val="28"/>
          <w:szCs w:val="28"/>
          <w:lang w:eastAsia="ru-RU"/>
        </w:rPr>
        <w:t xml:space="preserve">. К одному коллективному дымоходу следует присоединять не более 8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и не более одного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Дымоходы должны возвышаться над основанием кровли здания. Допускается при согласовании с органами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firstRow="0" w:lastRow="0" w:firstColumn="0" w:lastColumn="0" w:noHBand="0" w:noVBand="0"/>
      </w:tblPr>
      <w:tblGrid>
        <w:gridCol w:w="4109"/>
        <w:gridCol w:w="2552"/>
        <w:gridCol w:w="2405"/>
      </w:tblGrid>
      <w:tr w:rsidR="00277E14" w:rsidRPr="0044093E" w:rsidTr="00F01D02">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w:t>
            </w:r>
            <w:proofErr w:type="gramStart"/>
            <w:r w:rsidRPr="0044093E">
              <w:rPr>
                <w:rFonts w:ascii="Times New Roman" w:hAnsi="Times New Roman"/>
                <w:b/>
                <w:sz w:val="24"/>
                <w:szCs w:val="24"/>
              </w:rPr>
              <w:t xml:space="preserve">автомобильной  </w:t>
            </w:r>
            <w:r w:rsidRPr="0044093E">
              <w:rPr>
                <w:rFonts w:ascii="Times New Roman" w:hAnsi="Times New Roman"/>
                <w:b/>
                <w:sz w:val="24"/>
                <w:szCs w:val="24"/>
              </w:rPr>
              <w:br/>
              <w:t>дороги</w:t>
            </w:r>
            <w:proofErr w:type="gramEnd"/>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proofErr w:type="gramStart"/>
            <w:r w:rsidRPr="0044093E">
              <w:rPr>
                <w:rFonts w:ascii="Times New Roman" w:hAnsi="Times New Roman"/>
                <w:b/>
                <w:sz w:val="24"/>
                <w:szCs w:val="24"/>
              </w:rPr>
              <w:t xml:space="preserve">   </w:t>
            </w:r>
            <w:r w:rsidRPr="0044093E">
              <w:rPr>
                <w:rFonts w:ascii="Times New Roman" w:hAnsi="Times New Roman"/>
                <w:b/>
                <w:sz w:val="24"/>
                <w:szCs w:val="24"/>
              </w:rPr>
              <w:br/>
              <w:t>(</w:t>
            </w:r>
            <w:proofErr w:type="gramEnd"/>
            <w:r w:rsidRPr="0044093E">
              <w:rPr>
                <w:rFonts w:ascii="Times New Roman" w:hAnsi="Times New Roman"/>
                <w:b/>
                <w:sz w:val="24"/>
                <w:szCs w:val="24"/>
              </w:rP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 xml:space="preserve">Дороги </w:t>
            </w:r>
            <w:proofErr w:type="gramStart"/>
            <w:r w:rsidRPr="0044093E">
              <w:rPr>
                <w:rFonts w:ascii="Times New Roman" w:hAnsi="Times New Roman"/>
                <w:sz w:val="24"/>
                <w:szCs w:val="24"/>
              </w:rPr>
              <w:t>межмуниципального  и</w:t>
            </w:r>
            <w:proofErr w:type="gramEnd"/>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proofErr w:type="spellStart"/>
      <w:r w:rsidR="00251380" w:rsidRPr="00476CDA">
        <w:rPr>
          <w:rFonts w:ascii="Times New Roman" w:hAnsi="Times New Roman"/>
          <w:sz w:val="28"/>
          <w:szCs w:val="28"/>
        </w:rPr>
        <w:t>Орошаем</w:t>
      </w:r>
      <w:r w:rsidR="0044093E" w:rsidRPr="00476CDA">
        <w:rPr>
          <w:rFonts w:ascii="Times New Roman" w:hAnsi="Times New Roman"/>
          <w:sz w:val="28"/>
          <w:szCs w:val="28"/>
        </w:rPr>
        <w:t>ском</w:t>
      </w:r>
      <w:proofErr w:type="spellEnd"/>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w:t>
      </w:r>
      <w:r w:rsidR="0044093E" w:rsidRPr="0044093E">
        <w:rPr>
          <w:rFonts w:ascii="Times New Roman" w:eastAsia="Times New Roman" w:hAnsi="Times New Roman"/>
          <w:sz w:val="28"/>
          <w:szCs w:val="28"/>
          <w:lang w:eastAsia="ru-RU"/>
        </w:rPr>
        <w:lastRenderedPageBreak/>
        <w:t xml:space="preserve">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firstRow="0" w:lastRow="0" w:firstColumn="0" w:lastColumn="0" w:noHBand="0" w:noVBand="0"/>
      </w:tblPr>
      <w:tblGrid>
        <w:gridCol w:w="1188"/>
        <w:gridCol w:w="1836"/>
        <w:gridCol w:w="6384"/>
      </w:tblGrid>
      <w:tr w:rsidR="0044093E" w:rsidRPr="00DE7A89" w:rsidTr="00F01D02">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2C4338">
        <w:rPr>
          <w:rFonts w:ascii="Times New Roman" w:hAnsi="Times New Roman"/>
          <w:sz w:val="28"/>
          <w:szCs w:val="28"/>
        </w:rPr>
        <w:t>Орошаемое муниципальное образование</w:t>
      </w:r>
      <w:r w:rsidR="00ED5353" w:rsidRPr="0044093E">
        <w:rPr>
          <w:rFonts w:ascii="Times New Roman" w:eastAsia="Times New Roman" w:hAnsi="Times New Roman"/>
          <w:sz w:val="28"/>
          <w:szCs w:val="28"/>
          <w:lang w:eastAsia="ru-RU"/>
        </w:rPr>
        <w:t xml:space="preserve">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44093E" w:rsidRPr="00654278" w:rsidTr="00F01D02">
        <w:trPr>
          <w:cantSplit/>
          <w:trHeight w:val="1163"/>
        </w:trPr>
        <w:tc>
          <w:tcPr>
            <w:tcW w:w="1995"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proofErr w:type="gramStart"/>
      <w:r w:rsidRPr="0044093E">
        <w:rPr>
          <w:rFonts w:ascii="Times New Roman" w:hAnsi="Times New Roman"/>
          <w:sz w:val="24"/>
          <w:szCs w:val="24"/>
        </w:rPr>
        <w:lastRenderedPageBreak/>
        <w:t>Примечания:  1</w:t>
      </w:r>
      <w:proofErr w:type="gramEnd"/>
      <w:r w:rsidRPr="0044093E">
        <w:rPr>
          <w:rFonts w:ascii="Times New Roman" w:hAnsi="Times New Roman"/>
          <w:sz w:val="24"/>
          <w:szCs w:val="24"/>
        </w:rPr>
        <w:t xml:space="preserve">. На однополосных проездах необходимо предусматривать разъездные площадки шириной 6 м и длиной 15 м на расстоянии не более 75 </w:t>
      </w:r>
      <w:proofErr w:type="gramStart"/>
      <w:r w:rsidRPr="0044093E">
        <w:rPr>
          <w:rFonts w:ascii="Times New Roman" w:hAnsi="Times New Roman"/>
          <w:sz w:val="24"/>
          <w:szCs w:val="24"/>
        </w:rPr>
        <w:t>м  между</w:t>
      </w:r>
      <w:proofErr w:type="gramEnd"/>
      <w:r w:rsidRPr="0044093E">
        <w:rPr>
          <w:rFonts w:ascii="Times New Roman" w:hAnsi="Times New Roman"/>
          <w:sz w:val="24"/>
          <w:szCs w:val="24"/>
        </w:rPr>
        <w:t xml:space="preserve">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00E27318" w:rsidRPr="00E27318">
        <w:rPr>
          <w:rFonts w:ascii="Times New Roman" w:hAnsi="Times New Roman"/>
          <w:sz w:val="28"/>
          <w:szCs w:val="28"/>
        </w:rPr>
        <w:t>поребрики</w:t>
      </w:r>
      <w:proofErr w:type="spellEnd"/>
      <w:r w:rsidR="00E27318" w:rsidRPr="00E27318">
        <w:rPr>
          <w:rFonts w:ascii="Times New Roman" w:hAnsi="Times New Roman"/>
          <w:sz w:val="28"/>
          <w:szCs w:val="28"/>
        </w:rPr>
        <w:t>)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w:t>
      </w:r>
      <w:proofErr w:type="spellStart"/>
      <w:r w:rsidR="001F5740" w:rsidRPr="00E27318">
        <w:rPr>
          <w:rFonts w:ascii="Times New Roman" w:eastAsia="Times New Roman" w:hAnsi="Times New Roman"/>
          <w:sz w:val="28"/>
          <w:szCs w:val="28"/>
          <w:lang w:eastAsia="ru-RU"/>
        </w:rPr>
        <w:t>отстойно</w:t>
      </w:r>
      <w:proofErr w:type="spellEnd"/>
      <w:r w:rsidR="001F5740" w:rsidRPr="00E27318">
        <w:rPr>
          <w:rFonts w:ascii="Times New Roman" w:eastAsia="Times New Roman" w:hAnsi="Times New Roman"/>
          <w:sz w:val="28"/>
          <w:szCs w:val="28"/>
          <w:lang w:eastAsia="ru-RU"/>
        </w:rPr>
        <w:t>-разворотных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110"/>
        <w:gridCol w:w="1907"/>
        <w:gridCol w:w="2704"/>
      </w:tblGrid>
      <w:tr w:rsidR="00E27318" w:rsidRPr="00134F42" w:rsidTr="00F01D02">
        <w:trPr>
          <w:trHeight w:val="285"/>
        </w:trPr>
        <w:tc>
          <w:tcPr>
            <w:tcW w:w="2751"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auto"/>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lastRenderedPageBreak/>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firstRow="0" w:lastRow="0" w:firstColumn="0" w:lastColumn="0" w:noHBand="0" w:noVBand="0"/>
      </w:tblPr>
      <w:tblGrid>
        <w:gridCol w:w="4788"/>
        <w:gridCol w:w="1980"/>
        <w:gridCol w:w="2701"/>
      </w:tblGrid>
      <w:tr w:rsidR="005D58D4" w:rsidRPr="00C63A5B" w:rsidTr="00F01D02">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9F6536">
            <w:pPr>
              <w:snapToGrid w:val="0"/>
              <w:spacing w:after="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9F653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9F6536">
            <w:pPr>
              <w:snapToGrid w:val="0"/>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9F6536">
            <w:pPr>
              <w:snapToGrid w:val="0"/>
              <w:spacing w:after="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9F653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9F6536">
            <w:pPr>
              <w:snapToGrid w:val="0"/>
              <w:spacing w:after="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5D58D4" w:rsidRPr="00C63A5B" w:rsidRDefault="005D58D4" w:rsidP="009F6536">
            <w:pPr>
              <w:spacing w:after="0"/>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9F6536">
            <w:pPr>
              <w:spacing w:after="0"/>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9F6536">
            <w:pPr>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9F6536">
            <w:pPr>
              <w:snapToGrid w:val="0"/>
              <w:spacing w:after="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5D58D4" w:rsidRPr="00781767" w:rsidTr="00F01D02">
        <w:trPr>
          <w:trHeight w:val="720"/>
        </w:trPr>
        <w:tc>
          <w:tcPr>
            <w:tcW w:w="5116"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9F6536">
            <w:pPr>
              <w:keepNext/>
              <w:spacing w:after="0"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9F6536">
            <w:pPr>
              <w:keepNext/>
              <w:spacing w:after="0"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9F6536">
            <w:pPr>
              <w:keepNext/>
              <w:spacing w:after="0"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9F6536">
            <w:pPr>
              <w:keepNext/>
              <w:spacing w:after="0"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620"/>
        <w:gridCol w:w="2970"/>
        <w:gridCol w:w="4185"/>
      </w:tblGrid>
      <w:tr w:rsidR="008E1204" w:rsidRPr="005D58D4" w:rsidTr="00F01D02">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lastRenderedPageBreak/>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 xml:space="preserve">и местных </w:t>
            </w:r>
            <w:proofErr w:type="spellStart"/>
            <w:r w:rsidRPr="005D58D4">
              <w:rPr>
                <w:rFonts w:ascii="Times New Roman" w:hAnsi="Times New Roman"/>
                <w:sz w:val="24"/>
                <w:szCs w:val="24"/>
              </w:rPr>
              <w:t>малопрочных</w:t>
            </w:r>
            <w:proofErr w:type="spellEnd"/>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476CDA" w:rsidRDefault="00476CDA"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proofErr w:type="spellStart"/>
      <w:r w:rsidR="00251380" w:rsidRPr="00476CDA">
        <w:rPr>
          <w:rFonts w:ascii="Times New Roman" w:eastAsia="Times New Roman" w:hAnsi="Times New Roman"/>
          <w:sz w:val="28"/>
          <w:szCs w:val="28"/>
          <w:lang w:eastAsia="ru-RU"/>
        </w:rPr>
        <w:t>с.Запрудное</w:t>
      </w:r>
      <w:proofErr w:type="spellEnd"/>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F01D02" w:rsidRDefault="00F01D02" w:rsidP="00F01D02">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F01D02" w:rsidRPr="00B42DCF" w:rsidRDefault="00F01D02" w:rsidP="00F01D02">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4.40.</w:t>
      </w:r>
    </w:p>
    <w:p w:rsidR="00476CDA" w:rsidRDefault="00476CDA"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tbl>
      <w:tblPr>
        <w:tblpPr w:leftFromText="180" w:rightFromText="180" w:vertAnchor="text" w:horzAnchor="margin" w:tblpXSpec="center" w:tblpY="71"/>
        <w:tblW w:w="0" w:type="auto"/>
        <w:tblLayout w:type="fixed"/>
        <w:tblCellMar>
          <w:left w:w="70" w:type="dxa"/>
          <w:right w:w="70" w:type="dxa"/>
        </w:tblCellMar>
        <w:tblLook w:val="0000" w:firstRow="0" w:lastRow="0" w:firstColumn="0" w:lastColumn="0" w:noHBand="0" w:noVBand="0"/>
      </w:tblPr>
      <w:tblGrid>
        <w:gridCol w:w="2835"/>
        <w:gridCol w:w="5940"/>
      </w:tblGrid>
      <w:tr w:rsidR="00476CDA" w:rsidRPr="00B42DCF" w:rsidTr="00F01D02">
        <w:trPr>
          <w:cantSplit/>
          <w:trHeight w:val="240"/>
        </w:trPr>
        <w:tc>
          <w:tcPr>
            <w:tcW w:w="2835" w:type="dxa"/>
            <w:tcBorders>
              <w:top w:val="single" w:sz="6" w:space="0" w:color="auto"/>
              <w:left w:val="single" w:sz="6" w:space="0" w:color="auto"/>
              <w:bottom w:val="single" w:sz="6" w:space="0" w:color="auto"/>
              <w:right w:val="single" w:sz="6" w:space="0" w:color="auto"/>
            </w:tcBorders>
            <w:shd w:val="clear" w:color="auto" w:fill="auto"/>
          </w:tcPr>
          <w:p w:rsidR="00476CDA" w:rsidRPr="00B42DCF" w:rsidRDefault="00476CDA" w:rsidP="00476CDA">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476CDA" w:rsidRPr="00B42DCF" w:rsidRDefault="00476CDA" w:rsidP="00476CDA">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476CDA" w:rsidRPr="00B42DCF" w:rsidTr="00476CDA">
        <w:trPr>
          <w:cantSplit/>
          <w:trHeight w:val="48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476CDA" w:rsidRPr="00B42DCF" w:rsidTr="00476CDA">
        <w:trPr>
          <w:cantSplit/>
          <w:trHeight w:val="84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Приобъектные</w:t>
            </w:r>
            <w:proofErr w:type="spellEnd"/>
            <w:r w:rsidRPr="00B42DCF">
              <w:rPr>
                <w:rFonts w:ascii="Times New Roman" w:hAnsi="Times New Roman"/>
                <w:sz w:val="24"/>
                <w:szCs w:val="24"/>
              </w:rPr>
              <w:t xml:space="preserve">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476CDA" w:rsidRPr="00B42DCF" w:rsidTr="00476CDA">
        <w:trPr>
          <w:cantSplit/>
          <w:trHeight w:val="60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r>
            <w:proofErr w:type="spellStart"/>
            <w:r w:rsidRPr="00B42DCF">
              <w:rPr>
                <w:rFonts w:ascii="Times New Roman" w:hAnsi="Times New Roman"/>
                <w:sz w:val="24"/>
                <w:szCs w:val="24"/>
              </w:rPr>
              <w:t>предмостовые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476CDA" w:rsidRPr="00B42DCF" w:rsidTr="00476CDA">
        <w:trPr>
          <w:cantSplit/>
          <w:trHeight w:val="84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476CDA" w:rsidRPr="00B42DCF" w:rsidTr="00476CDA">
        <w:trPr>
          <w:cantSplit/>
          <w:trHeight w:val="72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476CDA" w:rsidRPr="00B42DCF" w:rsidTr="00476CDA">
        <w:trPr>
          <w:cantSplit/>
          <w:trHeight w:val="60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Предзаводские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476CDA" w:rsidRPr="00B42DCF" w:rsidTr="00476CDA">
        <w:trPr>
          <w:cantSplit/>
          <w:trHeight w:val="48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lastRenderedPageBreak/>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476CDA" w:rsidRDefault="00476CDA"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476CDA" w:rsidRDefault="00476CDA"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на главных и </w:t>
      </w:r>
      <w:proofErr w:type="spellStart"/>
      <w:r w:rsidRPr="00B42DCF">
        <w:rPr>
          <w:rFonts w:ascii="Times New Roman" w:eastAsia="Times New Roman" w:hAnsi="Times New Roman"/>
          <w:sz w:val="28"/>
          <w:szCs w:val="28"/>
          <w:lang w:eastAsia="ru-RU"/>
        </w:rPr>
        <w:t>приобъектных</w:t>
      </w:r>
      <w:proofErr w:type="spellEnd"/>
      <w:r w:rsidRPr="00B42DCF">
        <w:rPr>
          <w:rFonts w:ascii="Times New Roman" w:eastAsia="Times New Roman" w:hAnsi="Times New Roman"/>
          <w:sz w:val="28"/>
          <w:szCs w:val="28"/>
          <w:lang w:eastAsia="ru-RU"/>
        </w:rPr>
        <w:t xml:space="preserve">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на вокзальных площадях и площадях многофункциональных транспортных узлов - остановочные павильоны, некапитальные </w:t>
      </w:r>
      <w:r w:rsidRPr="00B42DCF">
        <w:rPr>
          <w:rFonts w:ascii="Times New Roman" w:eastAsia="Times New Roman" w:hAnsi="Times New Roman"/>
          <w:sz w:val="28"/>
          <w:szCs w:val="28"/>
          <w:lang w:eastAsia="ru-RU"/>
        </w:rPr>
        <w:lastRenderedPageBreak/>
        <w:t>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w:t>
      </w:r>
      <w:proofErr w:type="spellStart"/>
      <w:r w:rsidRPr="00B42DCF">
        <w:rPr>
          <w:rFonts w:ascii="Times New Roman" w:eastAsia="Times New Roman" w:hAnsi="Times New Roman"/>
          <w:sz w:val="28"/>
          <w:szCs w:val="28"/>
          <w:lang w:eastAsia="ru-RU"/>
        </w:rPr>
        <w:t>периметральное</w:t>
      </w:r>
      <w:proofErr w:type="spellEnd"/>
      <w:r w:rsidRPr="00B42DCF">
        <w:rPr>
          <w:rFonts w:ascii="Times New Roman" w:eastAsia="Times New Roman" w:hAnsi="Times New Roman"/>
          <w:sz w:val="28"/>
          <w:szCs w:val="28"/>
          <w:lang w:eastAsia="ru-RU"/>
        </w:rPr>
        <w:t xml:space="preserve">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xml:space="preserve">.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w:t>
      </w:r>
      <w:proofErr w:type="spellStart"/>
      <w:r w:rsidRPr="00B42DCF">
        <w:rPr>
          <w:rFonts w:ascii="Times New Roman" w:eastAsia="Times New Roman" w:hAnsi="Times New Roman"/>
          <w:sz w:val="28"/>
          <w:szCs w:val="28"/>
          <w:lang w:eastAsia="ru-RU"/>
        </w:rPr>
        <w:t>периметральной</w:t>
      </w:r>
      <w:proofErr w:type="spellEnd"/>
      <w:r w:rsidRPr="00B42DCF">
        <w:rPr>
          <w:rFonts w:ascii="Times New Roman" w:eastAsia="Times New Roman" w:hAnsi="Times New Roman"/>
          <w:sz w:val="28"/>
          <w:szCs w:val="28"/>
          <w:lang w:eastAsia="ru-RU"/>
        </w:rPr>
        <w:t xml:space="preserve">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xml:space="preserve">.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- 10 метров, 35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- 15 метров, 110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- 20 метров, 220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- 25 метров, 500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- 30 метров, 750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- 40 метров, 1150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proofErr w:type="spellStart"/>
      <w:r w:rsidR="00251380" w:rsidRPr="00476CDA">
        <w:rPr>
          <w:rFonts w:ascii="Times New Roman" w:eastAsia="Times New Roman" w:hAnsi="Times New Roman"/>
          <w:sz w:val="28"/>
          <w:szCs w:val="28"/>
          <w:lang w:eastAsia="ru-RU"/>
        </w:rPr>
        <w:t>с.Запрудное</w:t>
      </w:r>
      <w:proofErr w:type="spellEnd"/>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Общую обеспеченность местами постоянного хранения следует принимать 1 </w:t>
      </w:r>
      <w:proofErr w:type="spellStart"/>
      <w:r w:rsidR="00B42DCF" w:rsidRPr="00B42DCF">
        <w:rPr>
          <w:rFonts w:ascii="Times New Roman" w:eastAsia="Times New Roman" w:hAnsi="Times New Roman"/>
          <w:sz w:val="28"/>
          <w:szCs w:val="28"/>
          <w:lang w:eastAsia="ru-RU"/>
        </w:rPr>
        <w:t>машино</w:t>
      </w:r>
      <w:proofErr w:type="spellEnd"/>
      <w:r w:rsidR="00B42DCF" w:rsidRPr="00B42DCF">
        <w:rPr>
          <w:rFonts w:ascii="Times New Roman" w:eastAsia="Times New Roman" w:hAnsi="Times New Roman"/>
          <w:sz w:val="28"/>
          <w:szCs w:val="28"/>
          <w:lang w:eastAsia="ru-RU"/>
        </w:rPr>
        <w:t xml:space="preserve">-место на 1 семью, местами временного хранения из расчета – 1 </w:t>
      </w:r>
      <w:proofErr w:type="spellStart"/>
      <w:r w:rsidR="00B42DCF" w:rsidRPr="00B42DCF">
        <w:rPr>
          <w:rFonts w:ascii="Times New Roman" w:eastAsia="Times New Roman" w:hAnsi="Times New Roman"/>
          <w:sz w:val="28"/>
          <w:szCs w:val="28"/>
          <w:lang w:eastAsia="ru-RU"/>
        </w:rPr>
        <w:t>машино</w:t>
      </w:r>
      <w:proofErr w:type="spellEnd"/>
      <w:r w:rsidR="00B42DCF" w:rsidRPr="00B42DCF">
        <w:rPr>
          <w:rFonts w:ascii="Times New Roman" w:eastAsia="Times New Roman" w:hAnsi="Times New Roman"/>
          <w:sz w:val="28"/>
          <w:szCs w:val="28"/>
          <w:lang w:eastAsia="ru-RU"/>
        </w:rPr>
        <w:t>-место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w:t>
      </w:r>
      <w:proofErr w:type="spellStart"/>
      <w:r w:rsidRPr="00B42DCF">
        <w:rPr>
          <w:rFonts w:ascii="Times New Roman" w:eastAsia="Times New Roman" w:hAnsi="Times New Roman"/>
          <w:sz w:val="28"/>
          <w:szCs w:val="28"/>
          <w:lang w:eastAsia="ru-RU"/>
        </w:rPr>
        <w:t>машино</w:t>
      </w:r>
      <w:proofErr w:type="spellEnd"/>
      <w:r w:rsidRPr="00B42DCF">
        <w:rPr>
          <w:rFonts w:ascii="Times New Roman" w:eastAsia="Times New Roman" w:hAnsi="Times New Roman"/>
          <w:sz w:val="28"/>
          <w:szCs w:val="28"/>
          <w:lang w:eastAsia="ru-RU"/>
        </w:rPr>
        <w:t>-местами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w:t>
      </w:r>
      <w:proofErr w:type="spellStart"/>
      <w:r w:rsidRPr="00307430">
        <w:rPr>
          <w:rFonts w:ascii="Times New Roman" w:eastAsia="Times New Roman" w:hAnsi="Times New Roman"/>
          <w:sz w:val="28"/>
          <w:szCs w:val="28"/>
          <w:lang w:eastAsia="ru-RU"/>
        </w:rPr>
        <w:t>промплощадки</w:t>
      </w:r>
      <w:proofErr w:type="spellEnd"/>
      <w:r w:rsidRPr="00307430">
        <w:rPr>
          <w:rFonts w:ascii="Times New Roman" w:eastAsia="Times New Roman" w:hAnsi="Times New Roman"/>
          <w:sz w:val="28"/>
          <w:szCs w:val="28"/>
          <w:lang w:eastAsia="ru-RU"/>
        </w:rPr>
        <w:t xml:space="preserve">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3596"/>
        <w:gridCol w:w="1485"/>
        <w:gridCol w:w="1350"/>
        <w:gridCol w:w="1350"/>
        <w:gridCol w:w="1783"/>
      </w:tblGrid>
      <w:tr w:rsidR="00C82166" w:rsidRPr="00307430" w:rsidTr="00F01D02">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w:t>
            </w:r>
            <w:proofErr w:type="spellStart"/>
            <w:r w:rsidRPr="00307430">
              <w:rPr>
                <w:rFonts w:ascii="Times New Roman" w:hAnsi="Times New Roman"/>
                <w:b/>
                <w:sz w:val="24"/>
                <w:szCs w:val="24"/>
              </w:rPr>
              <w:t>машино</w:t>
            </w:r>
            <w:proofErr w:type="spellEnd"/>
            <w:r w:rsidRPr="00307430">
              <w:rPr>
                <w:rFonts w:ascii="Times New Roman" w:hAnsi="Times New Roman"/>
                <w:b/>
                <w:sz w:val="24"/>
                <w:szCs w:val="24"/>
              </w:rPr>
              <w:t>-мест)</w:t>
            </w:r>
          </w:p>
        </w:tc>
      </w:tr>
      <w:tr w:rsidR="00C82166" w:rsidRPr="00307430" w:rsidTr="00F01D02">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lastRenderedPageBreak/>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 xml:space="preserve">4. Гаражи и открытые стоянки для хранения легковых автомобилей вместимостью более 150 </w:t>
      </w:r>
      <w:proofErr w:type="spellStart"/>
      <w:r w:rsidRPr="00307430">
        <w:rPr>
          <w:rFonts w:ascii="Times New Roman" w:eastAsia="Times New Roman" w:hAnsi="Times New Roman"/>
          <w:sz w:val="24"/>
          <w:szCs w:val="24"/>
          <w:lang w:eastAsia="ru-RU"/>
        </w:rPr>
        <w:t>машино</w:t>
      </w:r>
      <w:proofErr w:type="spellEnd"/>
      <w:r w:rsidRPr="00307430">
        <w:rPr>
          <w:rFonts w:ascii="Times New Roman" w:eastAsia="Times New Roman" w:hAnsi="Times New Roman"/>
          <w:sz w:val="24"/>
          <w:szCs w:val="24"/>
          <w:lang w:eastAsia="ru-RU"/>
        </w:rPr>
        <w:t>-мест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 xml:space="preserve">Автостоянки для хранения легковых автомобилей вместимостью до 300 </w:t>
      </w:r>
      <w:proofErr w:type="spellStart"/>
      <w:r w:rsidRPr="00307430">
        <w:rPr>
          <w:rFonts w:ascii="Times New Roman" w:eastAsia="Times New Roman" w:hAnsi="Times New Roman"/>
          <w:sz w:val="28"/>
          <w:szCs w:val="28"/>
          <w:lang w:eastAsia="ru-RU"/>
        </w:rPr>
        <w:t>машино</w:t>
      </w:r>
      <w:proofErr w:type="spellEnd"/>
      <w:r w:rsidRPr="00307430">
        <w:rPr>
          <w:rFonts w:ascii="Times New Roman" w:eastAsia="Times New Roman" w:hAnsi="Times New Roman"/>
          <w:sz w:val="28"/>
          <w:szCs w:val="28"/>
          <w:lang w:eastAsia="ru-RU"/>
        </w:rPr>
        <w:t>-мест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 xml:space="preserve">Размер земельных участков гаражей-стоянок и автостоянок легковых автомобилей в зависимости от их этажности следует принимать (кв. м на одно </w:t>
      </w:r>
      <w:proofErr w:type="spellStart"/>
      <w:r w:rsidR="00953AAF" w:rsidRPr="00307430">
        <w:rPr>
          <w:rFonts w:ascii="Times New Roman" w:eastAsia="Times New Roman" w:hAnsi="Times New Roman"/>
          <w:sz w:val="28"/>
          <w:szCs w:val="28"/>
          <w:lang w:eastAsia="ru-RU"/>
        </w:rPr>
        <w:t>машино</w:t>
      </w:r>
      <w:proofErr w:type="spellEnd"/>
      <w:r w:rsidR="00953AAF" w:rsidRPr="00307430">
        <w:rPr>
          <w:rFonts w:ascii="Times New Roman" w:eastAsia="Times New Roman" w:hAnsi="Times New Roman"/>
          <w:sz w:val="28"/>
          <w:szCs w:val="28"/>
          <w:lang w:eastAsia="ru-RU"/>
        </w:rPr>
        <w:t>-место):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proofErr w:type="spellStart"/>
      <w:r w:rsidR="00251380" w:rsidRPr="00476CDA">
        <w:rPr>
          <w:rFonts w:ascii="Times New Roman" w:eastAsia="Times New Roman" w:hAnsi="Times New Roman"/>
          <w:sz w:val="28"/>
          <w:szCs w:val="28"/>
          <w:lang w:eastAsia="ru-RU"/>
        </w:rPr>
        <w:t>с.Запрудное</w:t>
      </w:r>
      <w:proofErr w:type="spellEnd"/>
      <w:r w:rsidRPr="00476CDA">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xml:space="preserve">. Требуемое расчетное количество </w:t>
      </w:r>
      <w:proofErr w:type="spellStart"/>
      <w:r w:rsidR="00953AAF" w:rsidRPr="00307430">
        <w:rPr>
          <w:rFonts w:ascii="Times New Roman" w:eastAsia="Times New Roman" w:hAnsi="Times New Roman"/>
          <w:sz w:val="28"/>
          <w:szCs w:val="28"/>
          <w:lang w:eastAsia="ru-RU"/>
        </w:rPr>
        <w:t>машино</w:t>
      </w:r>
      <w:proofErr w:type="spellEnd"/>
      <w:r w:rsidR="00953AAF" w:rsidRPr="00307430">
        <w:rPr>
          <w:rFonts w:ascii="Times New Roman" w:eastAsia="Times New Roman" w:hAnsi="Times New Roman"/>
          <w:sz w:val="28"/>
          <w:szCs w:val="28"/>
          <w:lang w:eastAsia="ru-RU"/>
        </w:rPr>
        <w:t>-мест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4590"/>
        <w:gridCol w:w="2160"/>
        <w:gridCol w:w="2600"/>
      </w:tblGrid>
      <w:tr w:rsidR="00953AAF" w:rsidRPr="00A84FE2" w:rsidTr="00F01D02">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1 </w:t>
            </w:r>
            <w:proofErr w:type="spellStart"/>
            <w:r w:rsidRPr="00A84FE2">
              <w:rPr>
                <w:rFonts w:ascii="Times New Roman" w:hAnsi="Times New Roman"/>
                <w:b/>
                <w:sz w:val="24"/>
                <w:szCs w:val="24"/>
              </w:rPr>
              <w:t>машино</w:t>
            </w:r>
            <w:proofErr w:type="spellEnd"/>
            <w:r w:rsidRPr="00A84FE2">
              <w:rPr>
                <w:rFonts w:ascii="Times New Roman" w:hAnsi="Times New Roman"/>
                <w:b/>
                <w:sz w:val="24"/>
                <w:szCs w:val="24"/>
              </w:rPr>
              <w:t>-место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lastRenderedPageBreak/>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2. Нормативные показатели включают требуемое количество </w:t>
      </w:r>
      <w:proofErr w:type="spellStart"/>
      <w:r w:rsidRPr="00A84FE2">
        <w:rPr>
          <w:rFonts w:ascii="Times New Roman" w:eastAsia="Times New Roman" w:hAnsi="Times New Roman"/>
          <w:sz w:val="24"/>
          <w:szCs w:val="24"/>
          <w:lang w:eastAsia="ru-RU"/>
        </w:rPr>
        <w:t>машино</w:t>
      </w:r>
      <w:proofErr w:type="spellEnd"/>
      <w:r w:rsidRPr="00A84FE2">
        <w:rPr>
          <w:rFonts w:ascii="Times New Roman" w:eastAsia="Times New Roman" w:hAnsi="Times New Roman"/>
          <w:sz w:val="24"/>
          <w:szCs w:val="24"/>
          <w:lang w:eastAsia="ru-RU"/>
        </w:rPr>
        <w:t>-мест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3. При размерах торговой площади от 500 до 1000 кв. метров полученное расчетом количество </w:t>
      </w:r>
      <w:proofErr w:type="spellStart"/>
      <w:r w:rsidRPr="00A84FE2">
        <w:rPr>
          <w:rFonts w:ascii="Times New Roman" w:eastAsia="Times New Roman" w:hAnsi="Times New Roman"/>
          <w:sz w:val="24"/>
          <w:szCs w:val="24"/>
          <w:lang w:eastAsia="ru-RU"/>
        </w:rPr>
        <w:t>машино</w:t>
      </w:r>
      <w:proofErr w:type="spellEnd"/>
      <w:r w:rsidRPr="00A84FE2">
        <w:rPr>
          <w:rFonts w:ascii="Times New Roman" w:eastAsia="Times New Roman" w:hAnsi="Times New Roman"/>
          <w:sz w:val="24"/>
          <w:szCs w:val="24"/>
          <w:lang w:eastAsia="ru-RU"/>
        </w:rPr>
        <w:t>-мест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 xml:space="preserve">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w:t>
      </w:r>
      <w:proofErr w:type="spellStart"/>
      <w:r w:rsidRPr="00A84FE2">
        <w:rPr>
          <w:rFonts w:ascii="Times New Roman" w:eastAsia="Times New Roman" w:hAnsi="Times New Roman"/>
          <w:sz w:val="28"/>
          <w:szCs w:val="28"/>
          <w:lang w:eastAsia="ru-RU"/>
        </w:rPr>
        <w:t>полурамп</w:t>
      </w:r>
      <w:proofErr w:type="spellEnd"/>
      <w:r w:rsidRPr="00A84FE2">
        <w:rPr>
          <w:rFonts w:ascii="Times New Roman" w:eastAsia="Times New Roman" w:hAnsi="Times New Roman"/>
          <w:sz w:val="28"/>
          <w:szCs w:val="28"/>
          <w:lang w:eastAsia="ru-RU"/>
        </w:rPr>
        <w:t>,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F01D02" w:rsidRDefault="00F01D02"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F01D02" w:rsidRDefault="00F01D02"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485"/>
        <w:gridCol w:w="1350"/>
        <w:gridCol w:w="1080"/>
        <w:gridCol w:w="1350"/>
        <w:gridCol w:w="1080"/>
        <w:gridCol w:w="1350"/>
        <w:gridCol w:w="1080"/>
      </w:tblGrid>
      <w:tr w:rsidR="0064561B" w:rsidRPr="0037698C" w:rsidTr="00F01D02">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F01D02">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F01D02">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F01D02">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Автостоянки (открытые площадки) и гаражи-стоянки вместимостью до 50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Перед гаражами-стоянками вместимостью свыше 50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 xml:space="preserve">-мест следует предусматривать накопительную площадку из расчета 1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476CDA">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10 постов     - 1,0</w:t>
      </w:r>
    </w:p>
    <w:p w:rsidR="00BB1917" w:rsidRPr="0037698C" w:rsidRDefault="00BB1917" w:rsidP="00476CDA">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15 постов     - 1,5</w:t>
      </w:r>
    </w:p>
    <w:p w:rsidR="00BB1917" w:rsidRPr="0037698C" w:rsidRDefault="00BB1917" w:rsidP="00476CDA">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25 постов     - 2,0</w:t>
      </w:r>
    </w:p>
    <w:p w:rsidR="00BB1917" w:rsidRPr="0037698C" w:rsidRDefault="00BB1917" w:rsidP="00476CDA">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w:t>
      </w:r>
      <w:r w:rsidRPr="0037698C">
        <w:rPr>
          <w:rFonts w:ascii="Times New Roman" w:eastAsia="Times New Roman" w:hAnsi="Times New Roman"/>
          <w:sz w:val="28"/>
          <w:szCs w:val="28"/>
          <w:lang w:eastAsia="ru-RU"/>
        </w:rPr>
        <w:lastRenderedPageBreak/>
        <w:t>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400"/>
        <w:gridCol w:w="1755"/>
        <w:gridCol w:w="1620"/>
      </w:tblGrid>
      <w:tr w:rsidR="00BB1917" w:rsidRPr="0037698C" w:rsidTr="00F01D02">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F01D02">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 xml:space="preserve">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w:t>
      </w:r>
      <w:proofErr w:type="spellStart"/>
      <w:r w:rsidR="00CE692B" w:rsidRPr="0037698C">
        <w:rPr>
          <w:rFonts w:ascii="Times New Roman" w:eastAsia="Times New Roman" w:hAnsi="Times New Roman"/>
          <w:sz w:val="28"/>
          <w:szCs w:val="28"/>
          <w:lang w:eastAsia="ru-RU"/>
        </w:rPr>
        <w:t>отстойно</w:t>
      </w:r>
      <w:proofErr w:type="spellEnd"/>
      <w:r w:rsidR="00CE692B" w:rsidRPr="0037698C">
        <w:rPr>
          <w:rFonts w:ascii="Times New Roman" w:eastAsia="Times New Roman" w:hAnsi="Times New Roman"/>
          <w:sz w:val="28"/>
          <w:szCs w:val="28"/>
          <w:lang w:eastAsia="ru-RU"/>
        </w:rPr>
        <w:t>-разворотных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w:t>
      </w:r>
      <w:proofErr w:type="spellStart"/>
      <w:r w:rsidRPr="0037698C">
        <w:rPr>
          <w:rFonts w:ascii="Times New Roman" w:hAnsi="Times New Roman"/>
          <w:sz w:val="28"/>
          <w:szCs w:val="28"/>
        </w:rPr>
        <w:t>общетоварные</w:t>
      </w:r>
      <w:proofErr w:type="spellEnd"/>
      <w:r w:rsidRPr="0037698C">
        <w:rPr>
          <w:rFonts w:ascii="Times New Roman" w:hAnsi="Times New Roman"/>
          <w:sz w:val="28"/>
          <w:szCs w:val="28"/>
        </w:rPr>
        <w:t xml:space="preserve">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w:t>
      </w:r>
      <w:proofErr w:type="spellStart"/>
      <w:r w:rsidRPr="0037698C">
        <w:rPr>
          <w:rFonts w:ascii="Times New Roman" w:hAnsi="Times New Roman"/>
          <w:sz w:val="28"/>
          <w:szCs w:val="28"/>
        </w:rPr>
        <w:t>застроенности</w:t>
      </w:r>
      <w:proofErr w:type="spellEnd"/>
      <w:r w:rsidRPr="0037698C">
        <w:rPr>
          <w:rFonts w:ascii="Times New Roman" w:hAnsi="Times New Roman"/>
          <w:sz w:val="28"/>
          <w:szCs w:val="28"/>
        </w:rPr>
        <w:t xml:space="preserve">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0F3DBF" w:rsidRDefault="000F3DBF"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w:t>
      </w:r>
      <w:r w:rsidRPr="0037698C">
        <w:rPr>
          <w:rFonts w:ascii="Times New Roman" w:hAnsi="Times New Roman"/>
          <w:sz w:val="28"/>
          <w:szCs w:val="28"/>
        </w:rPr>
        <w:lastRenderedPageBreak/>
        <w:t>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w:t>
      </w:r>
      <w:r w:rsidRPr="0037698C">
        <w:rPr>
          <w:rFonts w:ascii="Times New Roman" w:hAnsi="Times New Roman"/>
          <w:sz w:val="28"/>
          <w:szCs w:val="28"/>
        </w:rPr>
        <w:lastRenderedPageBreak/>
        <w:t>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4.7.10.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производственных зон рекомендуется размещать участки смешанной производственно-общественной застройки со складами </w:t>
      </w:r>
      <w:proofErr w:type="spellStart"/>
      <w:r w:rsidRPr="0037698C">
        <w:rPr>
          <w:rFonts w:ascii="Times New Roman" w:hAnsi="Times New Roman"/>
          <w:sz w:val="28"/>
          <w:szCs w:val="28"/>
        </w:rPr>
        <w:t>общетоварными</w:t>
      </w:r>
      <w:proofErr w:type="spellEnd"/>
      <w:r w:rsidRPr="0037698C">
        <w:rPr>
          <w:rFonts w:ascii="Times New Roman" w:hAnsi="Times New Roman"/>
          <w:sz w:val="28"/>
          <w:szCs w:val="28"/>
        </w:rPr>
        <w:t xml:space="preserve">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Не менее 20 процентов от объема наземной части производственной застройки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w:t>
      </w:r>
      <w:proofErr w:type="spellStart"/>
      <w:r w:rsidRPr="0037698C">
        <w:rPr>
          <w:rFonts w:ascii="Times New Roman" w:hAnsi="Times New Roman"/>
          <w:sz w:val="28"/>
          <w:szCs w:val="28"/>
        </w:rPr>
        <w:t>промзоны</w:t>
      </w:r>
      <w:proofErr w:type="spellEnd"/>
      <w:r w:rsidRPr="0037698C">
        <w:rPr>
          <w:rFonts w:ascii="Times New Roman" w:hAnsi="Times New Roman"/>
          <w:sz w:val="28"/>
          <w:szCs w:val="28"/>
        </w:rPr>
        <w:t>).</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4.7.14.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w:t>
      </w:r>
      <w:proofErr w:type="spellStart"/>
      <w:r w:rsidRPr="0037698C">
        <w:rPr>
          <w:rFonts w:ascii="Times New Roman" w:hAnsi="Times New Roman"/>
          <w:sz w:val="28"/>
          <w:szCs w:val="28"/>
        </w:rPr>
        <w:t>машино</w:t>
      </w:r>
      <w:proofErr w:type="spellEnd"/>
      <w:r w:rsidRPr="0037698C">
        <w:rPr>
          <w:rFonts w:ascii="Times New Roman" w:hAnsi="Times New Roman"/>
          <w:sz w:val="28"/>
          <w:szCs w:val="28"/>
        </w:rPr>
        <w:t xml:space="preserve">-мест. Для производственных зон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стоянки должны размещаться на </w:t>
      </w:r>
      <w:proofErr w:type="spellStart"/>
      <w:r w:rsidRPr="0037698C">
        <w:rPr>
          <w:rFonts w:ascii="Times New Roman" w:hAnsi="Times New Roman"/>
          <w:sz w:val="28"/>
          <w:szCs w:val="28"/>
        </w:rPr>
        <w:t>предзаводской</w:t>
      </w:r>
      <w:proofErr w:type="spellEnd"/>
      <w:r w:rsidRPr="0037698C">
        <w:rPr>
          <w:rFonts w:ascii="Times New Roman" w:hAnsi="Times New Roman"/>
          <w:sz w:val="28"/>
          <w:szCs w:val="28"/>
        </w:rPr>
        <w:t xml:space="preserve"> территории </w:t>
      </w:r>
      <w:proofErr w:type="spellStart"/>
      <w:r w:rsidRPr="0037698C">
        <w:rPr>
          <w:rFonts w:ascii="Times New Roman" w:hAnsi="Times New Roman"/>
          <w:sz w:val="28"/>
          <w:szCs w:val="28"/>
        </w:rPr>
        <w:t>кооперированно</w:t>
      </w:r>
      <w:proofErr w:type="spellEnd"/>
      <w:r w:rsidRPr="0037698C">
        <w:rPr>
          <w:rFonts w:ascii="Times New Roman" w:hAnsi="Times New Roman"/>
          <w:sz w:val="28"/>
          <w:szCs w:val="28"/>
        </w:rPr>
        <w:t xml:space="preserve"> с </w:t>
      </w:r>
      <w:proofErr w:type="spellStart"/>
      <w:r w:rsidRPr="0037698C">
        <w:rPr>
          <w:rFonts w:ascii="Times New Roman" w:hAnsi="Times New Roman"/>
          <w:sz w:val="28"/>
          <w:szCs w:val="28"/>
        </w:rPr>
        <w:t>насленным</w:t>
      </w:r>
      <w:proofErr w:type="spellEnd"/>
      <w:r w:rsidRPr="0037698C">
        <w:rPr>
          <w:rFonts w:ascii="Times New Roman" w:hAnsi="Times New Roman"/>
          <w:sz w:val="28"/>
          <w:szCs w:val="28"/>
        </w:rPr>
        <w:t xml:space="preserve">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w:t>
      </w:r>
      <w:proofErr w:type="spellStart"/>
      <w:r w:rsidRPr="0037698C">
        <w:rPr>
          <w:rFonts w:ascii="Times New Roman" w:hAnsi="Times New Roman"/>
          <w:sz w:val="28"/>
          <w:szCs w:val="28"/>
        </w:rPr>
        <w:t>нефте</w:t>
      </w:r>
      <w:proofErr w:type="spellEnd"/>
      <w:r w:rsidRPr="0037698C">
        <w:rPr>
          <w:rFonts w:ascii="Times New Roman" w:hAnsi="Times New Roman"/>
          <w:sz w:val="28"/>
          <w:szCs w:val="28"/>
        </w:rPr>
        <w:t>-,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От ТЭЦ или </w:t>
      </w:r>
      <w:proofErr w:type="spellStart"/>
      <w:r w:rsidRPr="0037698C">
        <w:rPr>
          <w:rFonts w:ascii="Times New Roman" w:hAnsi="Times New Roman"/>
          <w:sz w:val="28"/>
          <w:szCs w:val="28"/>
        </w:rPr>
        <w:t>тепломагистрали</w:t>
      </w:r>
      <w:proofErr w:type="spellEnd"/>
      <w:r w:rsidRPr="0037698C">
        <w:rPr>
          <w:rFonts w:ascii="Times New Roman" w:hAnsi="Times New Roman"/>
          <w:sz w:val="28"/>
          <w:szCs w:val="28"/>
        </w:rPr>
        <w:t xml:space="preserve">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 xml:space="preserve">4.7.18. Площадь и размеры земельных участков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F01D02">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4.7.19. При размещении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F01D02">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proofErr w:type="spellStart"/>
            <w:r w:rsidRPr="0037698C">
              <w:rPr>
                <w:rFonts w:ascii="Times New Roman" w:hAnsi="Times New Roman"/>
                <w:sz w:val="24"/>
                <w:szCs w:val="24"/>
                <w:lang w:eastAsia="ar-SA"/>
              </w:rPr>
              <w:t>Фруктохранилища</w:t>
            </w:r>
            <w:proofErr w:type="spellEnd"/>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w:t>
      </w:r>
      <w:proofErr w:type="spellStart"/>
      <w:r w:rsidRPr="0037698C">
        <w:rPr>
          <w:rFonts w:ascii="Times New Roman" w:eastAsia="SimSun" w:hAnsi="Times New Roman"/>
          <w:color w:val="000000"/>
          <w:kern w:val="1"/>
          <w:sz w:val="28"/>
          <w:szCs w:val="28"/>
          <w:lang w:eastAsia="hi-IN" w:bidi="hi-IN"/>
        </w:rPr>
        <w:t>фруктохранилищ</w:t>
      </w:r>
      <w:proofErr w:type="spellEnd"/>
      <w:r w:rsidRPr="0037698C">
        <w:rPr>
          <w:rFonts w:ascii="Times New Roman" w:eastAsia="SimSun" w:hAnsi="Times New Roman"/>
          <w:color w:val="000000"/>
          <w:kern w:val="1"/>
          <w:sz w:val="28"/>
          <w:szCs w:val="28"/>
          <w:lang w:eastAsia="hi-IN" w:bidi="hi-IN"/>
        </w:rPr>
        <w:t xml:space="preserve">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а) при </w:t>
      </w:r>
      <w:proofErr w:type="spellStart"/>
      <w:r w:rsidRPr="0037698C">
        <w:rPr>
          <w:rFonts w:ascii="Times New Roman" w:hAnsi="Times New Roman"/>
          <w:sz w:val="28"/>
          <w:szCs w:val="28"/>
        </w:rPr>
        <w:t>самоточном</w:t>
      </w:r>
      <w:proofErr w:type="spellEnd"/>
      <w:r w:rsidRPr="0037698C">
        <w:rPr>
          <w:rFonts w:ascii="Times New Roman" w:hAnsi="Times New Roman"/>
          <w:sz w:val="28"/>
          <w:szCs w:val="28"/>
        </w:rPr>
        <w:t xml:space="preserve">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251380">
        <w:rPr>
          <w:rFonts w:ascii="Times New Roman" w:hAnsi="Times New Roman"/>
          <w:sz w:val="28"/>
          <w:szCs w:val="28"/>
        </w:rPr>
        <w:t>Питерского района</w:t>
      </w:r>
      <w:r w:rsidRPr="0037698C">
        <w:rPr>
          <w:rFonts w:ascii="Times New Roman" w:hAnsi="Times New Roman"/>
          <w:sz w:val="28"/>
          <w:szCs w:val="28"/>
        </w:rPr>
        <w:t xml:space="preserve">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w:t>
      </w:r>
      <w:r w:rsidRPr="0037698C">
        <w:rPr>
          <w:rFonts w:ascii="Times New Roman" w:hAnsi="Times New Roman"/>
          <w:sz w:val="28"/>
          <w:szCs w:val="28"/>
        </w:rPr>
        <w:lastRenderedPageBreak/>
        <w:t xml:space="preserve">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0F3DBF">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proofErr w:type="spellStart"/>
      <w:r w:rsidR="00251380" w:rsidRPr="000F3DBF">
        <w:rPr>
          <w:rFonts w:ascii="Times New Roman" w:hAnsi="Times New Roman"/>
          <w:sz w:val="28"/>
          <w:szCs w:val="28"/>
        </w:rPr>
        <w:t>Орошаем</w:t>
      </w:r>
      <w:r w:rsidR="00AE1319" w:rsidRPr="000F3DBF">
        <w:rPr>
          <w:rFonts w:ascii="Times New Roman" w:hAnsi="Times New Roman"/>
          <w:sz w:val="28"/>
          <w:szCs w:val="28"/>
        </w:rPr>
        <w:t>ского</w:t>
      </w:r>
      <w:proofErr w:type="spellEnd"/>
      <w:r w:rsidR="007F06BF" w:rsidRPr="0037698C">
        <w:rPr>
          <w:rFonts w:ascii="Times New Roman" w:hAnsi="Times New Roman"/>
          <w:sz w:val="28"/>
          <w:szCs w:val="28"/>
        </w:rPr>
        <w:t xml:space="preserve"> </w:t>
      </w:r>
      <w:proofErr w:type="spellStart"/>
      <w:r w:rsidR="007F06BF" w:rsidRPr="0037698C">
        <w:rPr>
          <w:rFonts w:ascii="Times New Roman" w:hAnsi="Times New Roman"/>
          <w:sz w:val="28"/>
          <w:szCs w:val="28"/>
        </w:rPr>
        <w:t>мунц</w:t>
      </w:r>
      <w:r w:rsidRPr="0037698C">
        <w:rPr>
          <w:rFonts w:ascii="Times New Roman" w:hAnsi="Times New Roman"/>
          <w:sz w:val="28"/>
          <w:szCs w:val="28"/>
        </w:rPr>
        <w:t>ипального</w:t>
      </w:r>
      <w:proofErr w:type="spellEnd"/>
      <w:r w:rsidRPr="0037698C">
        <w:rPr>
          <w:rFonts w:ascii="Times New Roman" w:hAnsi="Times New Roman"/>
          <w:sz w:val="28"/>
          <w:szCs w:val="28"/>
        </w:rPr>
        <w:t xml:space="preserve">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.6. За расчетный горизонт высоких вод следует принимать отметку наивысшего уровня воды повторяемостью: один раз в 100 лет - для территорий, </w:t>
      </w:r>
      <w:r w:rsidR="00275C6F" w:rsidRPr="0037698C">
        <w:rPr>
          <w:rFonts w:ascii="Times New Roman" w:hAnsi="Times New Roman"/>
          <w:sz w:val="28"/>
          <w:szCs w:val="28"/>
        </w:rPr>
        <w:lastRenderedPageBreak/>
        <w:t>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00275C6F" w:rsidRPr="0037698C">
        <w:rPr>
          <w:rFonts w:ascii="Times New Roman" w:hAnsi="Times New Roman"/>
          <w:sz w:val="28"/>
          <w:szCs w:val="28"/>
        </w:rPr>
        <w:t>селеносных</w:t>
      </w:r>
      <w:proofErr w:type="spellEnd"/>
      <w:r w:rsidR="00275C6F" w:rsidRPr="0037698C">
        <w:rPr>
          <w:rFonts w:ascii="Times New Roman" w:hAnsi="Times New Roman"/>
          <w:sz w:val="28"/>
          <w:szCs w:val="28"/>
        </w:rPr>
        <w:t xml:space="preserve"> рек, сооружение плотин и запруд в зоне формирования селя, строительство </w:t>
      </w:r>
      <w:proofErr w:type="spellStart"/>
      <w:r w:rsidR="00275C6F" w:rsidRPr="0037698C">
        <w:rPr>
          <w:rFonts w:ascii="Times New Roman" w:hAnsi="Times New Roman"/>
          <w:sz w:val="28"/>
          <w:szCs w:val="28"/>
        </w:rPr>
        <w:t>селенаправляющих</w:t>
      </w:r>
      <w:proofErr w:type="spellEnd"/>
      <w:r w:rsidR="00275C6F" w:rsidRPr="0037698C">
        <w:rPr>
          <w:rFonts w:ascii="Times New Roman" w:hAnsi="Times New Roman"/>
          <w:sz w:val="28"/>
          <w:szCs w:val="28"/>
        </w:rPr>
        <w:t xml:space="preserve">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.8. На участках действия эрозионных процессов с </w:t>
      </w:r>
      <w:proofErr w:type="spellStart"/>
      <w:r w:rsidR="00275C6F" w:rsidRPr="0037698C">
        <w:rPr>
          <w:rFonts w:ascii="Times New Roman" w:hAnsi="Times New Roman"/>
          <w:sz w:val="28"/>
          <w:szCs w:val="28"/>
        </w:rPr>
        <w:t>оврагообразованием</w:t>
      </w:r>
      <w:proofErr w:type="spellEnd"/>
      <w:r w:rsidR="00275C6F" w:rsidRPr="0037698C">
        <w:rPr>
          <w:rFonts w:ascii="Times New Roman" w:hAnsi="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AE1319" w:rsidTr="00F01D02">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75C6F" w:rsidRPr="00AE1319" w:rsidRDefault="00275C6F" w:rsidP="007664AE">
            <w:pPr>
              <w:pStyle w:val="afffffff5"/>
              <w:rPr>
                <w:sz w:val="24"/>
                <w:szCs w:val="24"/>
              </w:rPr>
            </w:pPr>
            <w:r w:rsidRPr="00AE1319">
              <w:rPr>
                <w:sz w:val="24"/>
                <w:szCs w:val="24"/>
              </w:rPr>
              <w:t xml:space="preserve">№ </w:t>
            </w:r>
            <w:proofErr w:type="spellStart"/>
            <w:r w:rsidRPr="00AE1319">
              <w:rPr>
                <w:sz w:val="24"/>
                <w:szCs w:val="24"/>
              </w:rPr>
              <w:t>п.п</w:t>
            </w:r>
            <w:proofErr w:type="spellEnd"/>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 xml:space="preserve">ед. </w:t>
            </w:r>
            <w:proofErr w:type="spellStart"/>
            <w:r w:rsidRPr="00AE1319">
              <w:rPr>
                <w:sz w:val="24"/>
                <w:szCs w:val="24"/>
              </w:rPr>
              <w:t>изм</w:t>
            </w:r>
            <w:proofErr w:type="spellEnd"/>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F01D02">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F01D02">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lastRenderedPageBreak/>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2C4338">
        <w:t xml:space="preserve">Орошаемое муниципальное </w:t>
      </w:r>
      <w:proofErr w:type="spellStart"/>
      <w:r w:rsidR="002C4338">
        <w:t>образование</w:t>
      </w:r>
      <w:r w:rsidRPr="00AE1319">
        <w:t>должны</w:t>
      </w:r>
      <w:proofErr w:type="spellEnd"/>
      <w:r w:rsidRPr="00AE1319">
        <w:t xml:space="preserve">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w:t>
      </w:r>
      <w:r w:rsidRPr="00AE1319">
        <w:lastRenderedPageBreak/>
        <w:t>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2C4338">
        <w:t>Орошаемое муниципальное образование</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2C4338">
        <w:t xml:space="preserve">Орошаемое муниципальное </w:t>
      </w:r>
      <w:proofErr w:type="spellStart"/>
      <w:r w:rsidR="002C4338">
        <w:t>образование</w:t>
      </w:r>
      <w:r w:rsidR="004F28C8" w:rsidRPr="00AE1319">
        <w:t>в</w:t>
      </w:r>
      <w:proofErr w:type="spellEnd"/>
      <w:r w:rsidR="004F28C8" w:rsidRPr="00AE1319">
        <w:t xml:space="preserve">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2C4338">
        <w:t xml:space="preserve">Орошаемое муниципальное </w:t>
      </w:r>
      <w:proofErr w:type="spellStart"/>
      <w:r w:rsidR="002C4338">
        <w:t>образование</w:t>
      </w:r>
      <w:r w:rsidR="004F28C8" w:rsidRPr="00AE1319">
        <w:t>в</w:t>
      </w:r>
      <w:proofErr w:type="spellEnd"/>
      <w:r w:rsidR="004F28C8" w:rsidRPr="00AE1319">
        <w:t xml:space="preserve">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lastRenderedPageBreak/>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004F28C8" w:rsidRPr="00AE1319">
        <w:t>сут</w:t>
      </w:r>
      <w:proofErr w:type="spellEnd"/>
      <w:r w:rsidR="004F28C8" w:rsidRPr="00AE1319">
        <w:t>.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lastRenderedPageBreak/>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0F3DBF" w:rsidRDefault="00190B50" w:rsidP="009F6536">
      <w:pPr>
        <w:pStyle w:val="afffffff"/>
        <w:rPr>
          <w:b/>
          <w:i/>
        </w:rPr>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bookmarkStart w:id="52" w:name="_Toc428345590"/>
    </w:p>
    <w:p w:rsidR="000F3DBF" w:rsidRDefault="000F3DBF" w:rsidP="002C7C13">
      <w:pPr>
        <w:pStyle w:val="af3"/>
        <w:ind w:left="360"/>
        <w:jc w:val="center"/>
        <w:outlineLvl w:val="0"/>
        <w:rPr>
          <w:rFonts w:ascii="Times New Roman" w:hAnsi="Times New Roman"/>
          <w:b/>
          <w:i/>
          <w:sz w:val="28"/>
          <w:szCs w:val="28"/>
        </w:rPr>
      </w:pPr>
    </w:p>
    <w:p w:rsidR="002C7C13" w:rsidRPr="00AE1319" w:rsidRDefault="002C7C13" w:rsidP="002C7C13">
      <w:pPr>
        <w:pStyle w:val="af3"/>
        <w:ind w:left="360"/>
        <w:jc w:val="center"/>
        <w:outlineLvl w:val="0"/>
        <w:rPr>
          <w:rFonts w:ascii="Times New Roman" w:hAnsi="Times New Roman"/>
          <w:b/>
          <w:i/>
          <w:sz w:val="28"/>
          <w:szCs w:val="28"/>
        </w:rPr>
      </w:pPr>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2C4338">
        <w:rPr>
          <w:sz w:val="28"/>
          <w:szCs w:val="28"/>
        </w:rPr>
        <w:t xml:space="preserve">Орошаемое муниципальное </w:t>
      </w:r>
      <w:proofErr w:type="spellStart"/>
      <w:r w:rsidR="002C4338">
        <w:rPr>
          <w:sz w:val="28"/>
          <w:szCs w:val="28"/>
        </w:rPr>
        <w:t>образование</w:t>
      </w:r>
      <w:r w:rsidRPr="00AE1319">
        <w:rPr>
          <w:sz w:val="28"/>
          <w:szCs w:val="28"/>
        </w:rPr>
        <w:t>установлены</w:t>
      </w:r>
      <w:proofErr w:type="spellEnd"/>
      <w:r w:rsidRPr="00AE1319">
        <w:rPr>
          <w:sz w:val="28"/>
          <w:szCs w:val="28"/>
        </w:rPr>
        <w:t xml:space="preserve">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w:t>
      </w:r>
      <w:r w:rsidRPr="00AE1319">
        <w:rPr>
          <w:sz w:val="28"/>
          <w:szCs w:val="28"/>
        </w:rPr>
        <w:lastRenderedPageBreak/>
        <w:t xml:space="preserve">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w:t>
      </w:r>
      <w:proofErr w:type="spellStart"/>
      <w:r w:rsidRPr="00AE1319">
        <w:rPr>
          <w:sz w:val="28"/>
          <w:szCs w:val="28"/>
        </w:rPr>
        <w:t>кв.м</w:t>
      </w:r>
      <w:proofErr w:type="spellEnd"/>
      <w:r w:rsidRPr="00AE1319">
        <w:rPr>
          <w:sz w:val="28"/>
          <w:szCs w:val="28"/>
        </w:rPr>
        <w:t>.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 xml:space="preserve">Размеры земельных участков, на которых расположены дома жилые одноквартирные, размеры </w:t>
      </w:r>
      <w:proofErr w:type="spellStart"/>
      <w:r w:rsidRPr="00AE1319">
        <w:rPr>
          <w:rStyle w:val="FontStyle13"/>
          <w:sz w:val="28"/>
          <w:szCs w:val="28"/>
        </w:rPr>
        <w:t>приквартирных</w:t>
      </w:r>
      <w:proofErr w:type="spellEnd"/>
      <w:r w:rsidRPr="00AE1319">
        <w:rPr>
          <w:rStyle w:val="FontStyle13"/>
          <w:sz w:val="28"/>
          <w:szCs w:val="28"/>
        </w:rPr>
        <w:t xml:space="preserve">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w:t>
      </w:r>
      <w:proofErr w:type="spellStart"/>
      <w:r w:rsidRPr="00AE1319">
        <w:rPr>
          <w:sz w:val="28"/>
          <w:szCs w:val="28"/>
        </w:rPr>
        <w:t>начначения</w:t>
      </w:r>
      <w:proofErr w:type="spellEnd"/>
      <w:r w:rsidRPr="00AE1319">
        <w:rPr>
          <w:sz w:val="28"/>
          <w:szCs w:val="28"/>
        </w:rPr>
        <w:t xml:space="preserve">, торговли для постоянно проживающего населения </w:t>
      </w:r>
      <w:r w:rsidR="002C4338">
        <w:rPr>
          <w:sz w:val="28"/>
          <w:szCs w:val="28"/>
        </w:rPr>
        <w:t xml:space="preserve">Орошаемое муниципальное </w:t>
      </w:r>
      <w:proofErr w:type="spellStart"/>
      <w:r w:rsidR="002C4338">
        <w:rPr>
          <w:sz w:val="28"/>
          <w:szCs w:val="28"/>
        </w:rPr>
        <w:t>образование</w:t>
      </w:r>
      <w:r w:rsidRPr="00AE1319">
        <w:rPr>
          <w:sz w:val="28"/>
          <w:szCs w:val="28"/>
        </w:rPr>
        <w:t>рассчитан</w:t>
      </w:r>
      <w:proofErr w:type="spellEnd"/>
      <w:r w:rsidRPr="00AE1319">
        <w:rPr>
          <w:sz w:val="28"/>
          <w:szCs w:val="28"/>
        </w:rPr>
        <w:t xml:space="preserve">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2C4338">
        <w:rPr>
          <w:sz w:val="28"/>
          <w:szCs w:val="28"/>
        </w:rPr>
        <w:t xml:space="preserve">Орошаемое муниципальное </w:t>
      </w:r>
      <w:proofErr w:type="spellStart"/>
      <w:r w:rsidR="002C4338">
        <w:rPr>
          <w:sz w:val="28"/>
          <w:szCs w:val="28"/>
        </w:rPr>
        <w:t>образование</w:t>
      </w:r>
      <w:r w:rsidRPr="00AE1319">
        <w:rPr>
          <w:sz w:val="28"/>
          <w:szCs w:val="28"/>
        </w:rPr>
        <w:t>рассчитан</w:t>
      </w:r>
      <w:proofErr w:type="spellEnd"/>
      <w:r w:rsidRPr="00AE1319">
        <w:rPr>
          <w:sz w:val="28"/>
          <w:szCs w:val="28"/>
        </w:rPr>
        <w:t xml:space="preserve">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2C4338">
        <w:rPr>
          <w:sz w:val="28"/>
          <w:szCs w:val="28"/>
        </w:rPr>
        <w:t xml:space="preserve">Орошаемое муниципальное </w:t>
      </w:r>
      <w:proofErr w:type="spellStart"/>
      <w:r w:rsidR="002C4338">
        <w:rPr>
          <w:sz w:val="28"/>
          <w:szCs w:val="28"/>
        </w:rPr>
        <w:t>образование</w:t>
      </w:r>
      <w:r w:rsidRPr="00AE1319">
        <w:rPr>
          <w:sz w:val="28"/>
          <w:szCs w:val="28"/>
        </w:rPr>
        <w:t>рассчитан</w:t>
      </w:r>
      <w:proofErr w:type="spellEnd"/>
      <w:r w:rsidRPr="00AE1319">
        <w:rPr>
          <w:sz w:val="28"/>
          <w:szCs w:val="28"/>
        </w:rPr>
        <w:t xml:space="preserve">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proofErr w:type="spellStart"/>
      <w:r w:rsidR="00251380" w:rsidRPr="00A57B51">
        <w:rPr>
          <w:sz w:val="28"/>
          <w:szCs w:val="28"/>
        </w:rPr>
        <w:t>Орошаем</w:t>
      </w:r>
      <w:r w:rsidR="00AE1319" w:rsidRPr="00A57B51">
        <w:rPr>
          <w:sz w:val="28"/>
          <w:szCs w:val="28"/>
        </w:rPr>
        <w:t>ского</w:t>
      </w:r>
      <w:proofErr w:type="spellEnd"/>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lastRenderedPageBreak/>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2C4338">
        <w:rPr>
          <w:sz w:val="28"/>
          <w:szCs w:val="28"/>
        </w:rPr>
        <w:t xml:space="preserve">Орошаемое муниципальное </w:t>
      </w:r>
      <w:proofErr w:type="spellStart"/>
      <w:r w:rsidR="002C4338">
        <w:rPr>
          <w:sz w:val="28"/>
          <w:szCs w:val="28"/>
        </w:rPr>
        <w:t>образование</w:t>
      </w:r>
      <w:r w:rsidRPr="00AE1319">
        <w:rPr>
          <w:sz w:val="28"/>
          <w:szCs w:val="28"/>
        </w:rPr>
        <w:t>рассчитан</w:t>
      </w:r>
      <w:proofErr w:type="spellEnd"/>
      <w:r w:rsidRPr="00AE1319">
        <w:rPr>
          <w:sz w:val="28"/>
          <w:szCs w:val="28"/>
        </w:rPr>
        <w:t xml:space="preserve">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9F6536" w:rsidRDefault="00AE32DB" w:rsidP="009F6536">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F01D02" w:rsidRDefault="00AE32DB" w:rsidP="00F01D02">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F01D02" w:rsidRDefault="00F01D02" w:rsidP="00F01D02">
      <w:pPr>
        <w:pStyle w:val="afffffff"/>
        <w:rPr>
          <w:rStyle w:val="FontStyle13"/>
          <w:sz w:val="28"/>
        </w:rPr>
      </w:pPr>
    </w:p>
    <w:p w:rsidR="00F01D02" w:rsidRDefault="002D6A0E" w:rsidP="00F01D02">
      <w:pPr>
        <w:pStyle w:val="afffffff"/>
        <w:rPr>
          <w:rStyle w:val="FontStyle13"/>
          <w:b/>
          <w:i/>
          <w:sz w:val="28"/>
        </w:rPr>
      </w:pPr>
      <w:r w:rsidRPr="00AE1319">
        <w:rPr>
          <w:rStyle w:val="FontStyle13"/>
          <w:b/>
          <w:i/>
          <w:sz w:val="28"/>
        </w:rPr>
        <w:t>Зона инженерной инфраструктуры</w:t>
      </w:r>
    </w:p>
    <w:p w:rsidR="00F01D02" w:rsidRDefault="00F01D02" w:rsidP="00F01D02">
      <w:pPr>
        <w:pStyle w:val="afffffff"/>
        <w:rPr>
          <w:rStyle w:val="FontStyle13"/>
          <w:b/>
          <w:i/>
          <w:sz w:val="28"/>
        </w:rPr>
      </w:pPr>
    </w:p>
    <w:p w:rsidR="00F01D02" w:rsidRDefault="002D6A0E" w:rsidP="00F01D02">
      <w:pPr>
        <w:pStyle w:val="afffffff"/>
        <w:rPr>
          <w:rStyle w:val="FontStyle13"/>
          <w:sz w:val="28"/>
        </w:rPr>
      </w:pPr>
      <w:r w:rsidRPr="00AE1319">
        <w:rPr>
          <w:rStyle w:val="FontStyle13"/>
          <w:sz w:val="28"/>
        </w:rPr>
        <w:t xml:space="preserve">1.1.18. Расчетные показатели по теплу приняты согласно «СП 124.13330.2012. Тепловые сети». </w:t>
      </w:r>
    </w:p>
    <w:p w:rsidR="00F01D02" w:rsidRDefault="002D6A0E" w:rsidP="00F01D02">
      <w:pPr>
        <w:pStyle w:val="afffffff"/>
        <w:rPr>
          <w:rStyle w:val="FontStyle13"/>
          <w:sz w:val="28"/>
        </w:rPr>
      </w:pPr>
      <w:r w:rsidRPr="00AE1319">
        <w:rPr>
          <w:rStyle w:val="FontStyle13"/>
          <w:sz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F01D02" w:rsidRDefault="002D6A0E" w:rsidP="00F01D02">
      <w:pPr>
        <w:pStyle w:val="afffffff"/>
        <w:rPr>
          <w:rStyle w:val="FontStyle13"/>
          <w:sz w:val="28"/>
        </w:rPr>
      </w:pPr>
      <w:r w:rsidRPr="00AE1319">
        <w:rPr>
          <w:rStyle w:val="FontStyle13"/>
          <w:sz w:val="28"/>
        </w:rPr>
        <w:t>1.1.</w:t>
      </w:r>
      <w:r w:rsidR="0052080B" w:rsidRPr="00AE1319">
        <w:rPr>
          <w:rStyle w:val="FontStyle13"/>
          <w:sz w:val="28"/>
        </w:rPr>
        <w:t>20</w:t>
      </w:r>
      <w:r w:rsidRPr="00AE1319">
        <w:rPr>
          <w:rStyle w:val="FontStyle13"/>
          <w:sz w:val="28"/>
        </w:rPr>
        <w:t xml:space="preserve">. </w:t>
      </w:r>
      <w:r w:rsidR="0052080B" w:rsidRPr="00AE1319">
        <w:rPr>
          <w:rStyle w:val="FontStyle13"/>
          <w:sz w:val="28"/>
        </w:rPr>
        <w:t xml:space="preserve">Показатели </w:t>
      </w:r>
      <w:r w:rsidR="00B4362D" w:rsidRPr="00AE1319">
        <w:rPr>
          <w:rStyle w:val="FontStyle13"/>
          <w:sz w:val="28"/>
        </w:rPr>
        <w:t>п</w:t>
      </w:r>
      <w:r w:rsidR="0052080B" w:rsidRPr="00AE1319">
        <w:rPr>
          <w:rStyle w:val="FontStyle13"/>
          <w:sz w:val="28"/>
        </w:rPr>
        <w:t>о водоснабжению приняты в соответствии с</w:t>
      </w:r>
      <w:r w:rsidRPr="00AE1319">
        <w:rPr>
          <w:rStyle w:val="FontStyle13"/>
          <w:sz w:val="28"/>
        </w:rPr>
        <w:t xml:space="preserve"> «СП 31.13330.2012 Водоснабжение. Наружные сети и сооружения. Актуализированная редакция СНиП 2.04.02-84*».</w:t>
      </w:r>
    </w:p>
    <w:p w:rsidR="00F01D02" w:rsidRDefault="002D6A0E" w:rsidP="00F01D02">
      <w:pPr>
        <w:pStyle w:val="afffffff"/>
        <w:rPr>
          <w:rStyle w:val="FontStyle13"/>
          <w:sz w:val="28"/>
        </w:rPr>
      </w:pPr>
      <w:r w:rsidRPr="00AE1319">
        <w:rPr>
          <w:rStyle w:val="FontStyle13"/>
          <w:sz w:val="28"/>
        </w:rPr>
        <w:t>1.1.</w:t>
      </w:r>
      <w:r w:rsidR="0052080B" w:rsidRPr="00AE1319">
        <w:rPr>
          <w:rStyle w:val="FontStyle13"/>
          <w:sz w:val="28"/>
        </w:rPr>
        <w:t>21</w:t>
      </w:r>
      <w:r w:rsidRPr="00AE1319">
        <w:rPr>
          <w:rStyle w:val="FontStyle13"/>
          <w:sz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F01D02" w:rsidRDefault="00F01D02" w:rsidP="00F01D02">
      <w:pPr>
        <w:pStyle w:val="afffffff"/>
        <w:rPr>
          <w:rStyle w:val="FontStyle13"/>
          <w:sz w:val="28"/>
        </w:rPr>
      </w:pPr>
    </w:p>
    <w:p w:rsidR="00F01D02" w:rsidRDefault="00B4362D" w:rsidP="00F01D02">
      <w:pPr>
        <w:pStyle w:val="afffffff"/>
        <w:rPr>
          <w:rStyle w:val="FontStyle13"/>
          <w:b/>
          <w:i/>
          <w:sz w:val="28"/>
        </w:rPr>
      </w:pPr>
      <w:r w:rsidRPr="00AE1319">
        <w:tab/>
      </w:r>
      <w:r w:rsidRPr="00AE1319">
        <w:rPr>
          <w:rStyle w:val="FontStyle13"/>
          <w:b/>
          <w:i/>
          <w:sz w:val="28"/>
        </w:rPr>
        <w:t>Зона транспортной инфраструктуры</w:t>
      </w:r>
    </w:p>
    <w:p w:rsidR="00F01D02" w:rsidRDefault="00B4362D" w:rsidP="00F01D02">
      <w:pPr>
        <w:pStyle w:val="afffffff"/>
        <w:rPr>
          <w:rStyle w:val="FontStyle13"/>
          <w:sz w:val="28"/>
        </w:rPr>
      </w:pPr>
      <w:r w:rsidRPr="00AE1319">
        <w:rPr>
          <w:rStyle w:val="FontStyle13"/>
          <w:sz w:val="28"/>
        </w:rPr>
        <w:lastRenderedPageBreak/>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F01D02" w:rsidRDefault="00B4362D" w:rsidP="00F01D02">
      <w:pPr>
        <w:pStyle w:val="afffffff"/>
        <w:rPr>
          <w:rStyle w:val="FontStyle13"/>
          <w:sz w:val="28"/>
        </w:rPr>
      </w:pPr>
      <w:r w:rsidRPr="00AE1319">
        <w:rPr>
          <w:rStyle w:val="FontStyle13"/>
          <w:sz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F01D02" w:rsidRDefault="00B4362D" w:rsidP="00F01D02">
      <w:pPr>
        <w:pStyle w:val="afffffff"/>
        <w:rPr>
          <w:rStyle w:val="FontStyle13"/>
          <w:sz w:val="28"/>
        </w:rPr>
      </w:pPr>
      <w:r w:rsidRPr="00AE1319">
        <w:rPr>
          <w:rStyle w:val="FontStyle13"/>
          <w:sz w:val="28"/>
        </w:rPr>
        <w:t>1.1.23. Обеспеченность населения легковыми автомобилями   принимается, исходя из пункта 11.3 СП 42.13330.2011 и статистических данных.</w:t>
      </w:r>
    </w:p>
    <w:p w:rsidR="00F01D02" w:rsidRDefault="00B4362D" w:rsidP="00F01D02">
      <w:pPr>
        <w:pStyle w:val="afffffff"/>
        <w:rPr>
          <w:rStyle w:val="FontStyle13"/>
          <w:sz w:val="28"/>
        </w:rPr>
      </w:pPr>
      <w:r w:rsidRPr="00AE1319">
        <w:rPr>
          <w:rStyle w:val="FontStyle13"/>
          <w:sz w:val="28"/>
        </w:rPr>
        <w:t xml:space="preserve">1.1.24. Параметры улично-дорожной сети приняты с учетом генерального плана </w:t>
      </w:r>
      <w:r w:rsidR="002C4338">
        <w:t xml:space="preserve">Орошаемое муниципальное </w:t>
      </w:r>
      <w:proofErr w:type="spellStart"/>
      <w:r w:rsidR="002C4338">
        <w:t>образование</w:t>
      </w:r>
      <w:r w:rsidRPr="00AE1319">
        <w:rPr>
          <w:rStyle w:val="FontStyle13"/>
          <w:sz w:val="28"/>
        </w:rPr>
        <w:t>с</w:t>
      </w:r>
      <w:proofErr w:type="spellEnd"/>
      <w:r w:rsidRPr="00AE1319">
        <w:rPr>
          <w:rStyle w:val="FontStyle13"/>
          <w:sz w:val="28"/>
        </w:rPr>
        <w:t xml:space="preserve"> учетом региональных нормативов градостроительного проектирования Саратовской области.</w:t>
      </w:r>
    </w:p>
    <w:p w:rsidR="00F01D02" w:rsidRDefault="00B4362D" w:rsidP="00F01D02">
      <w:pPr>
        <w:pStyle w:val="afffffff"/>
        <w:rPr>
          <w:rStyle w:val="FontStyle13"/>
          <w:sz w:val="28"/>
        </w:rPr>
      </w:pPr>
      <w:r w:rsidRPr="00AE1319">
        <w:rPr>
          <w:rStyle w:val="FontStyle13"/>
          <w:sz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F01D02" w:rsidRDefault="00B4362D" w:rsidP="00F01D02">
      <w:pPr>
        <w:pStyle w:val="afffffff"/>
        <w:rPr>
          <w:rStyle w:val="FontStyle13"/>
          <w:sz w:val="28"/>
        </w:rPr>
      </w:pPr>
      <w:r w:rsidRPr="00AE1319">
        <w:rPr>
          <w:rStyle w:val="FontStyle13"/>
          <w:sz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F01D02" w:rsidRDefault="00B4362D" w:rsidP="00F01D02">
      <w:pPr>
        <w:pStyle w:val="afffffff"/>
        <w:rPr>
          <w:rStyle w:val="FontStyle13"/>
          <w:sz w:val="28"/>
        </w:rPr>
      </w:pPr>
      <w:r w:rsidRPr="00AE1319">
        <w:rPr>
          <w:rStyle w:val="FontStyle13"/>
          <w:sz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F01D02" w:rsidRDefault="00B4362D" w:rsidP="00F01D02">
      <w:pPr>
        <w:pStyle w:val="afffffff"/>
        <w:rPr>
          <w:rStyle w:val="FontStyle13"/>
          <w:sz w:val="28"/>
        </w:rPr>
      </w:pPr>
      <w:r w:rsidRPr="00AE1319">
        <w:rPr>
          <w:rStyle w:val="FontStyle13"/>
          <w:sz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F01D02" w:rsidRDefault="00B4362D" w:rsidP="00F01D02">
      <w:pPr>
        <w:pStyle w:val="afffffff"/>
        <w:rPr>
          <w:rStyle w:val="FontStyle13"/>
          <w:sz w:val="28"/>
        </w:rPr>
      </w:pPr>
      <w:r w:rsidRPr="00AE1319">
        <w:rPr>
          <w:rStyle w:val="FontStyle13"/>
          <w:sz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F01D02" w:rsidRDefault="00B4362D" w:rsidP="00F01D02">
      <w:pPr>
        <w:pStyle w:val="afffffff"/>
        <w:rPr>
          <w:rStyle w:val="FontStyle13"/>
          <w:sz w:val="28"/>
        </w:rPr>
      </w:pPr>
      <w:r w:rsidRPr="00AE1319">
        <w:rPr>
          <w:rStyle w:val="FontStyle13"/>
          <w:sz w:val="28"/>
        </w:rPr>
        <w:t>1.1.30. Прокладку трассы автомобильных дорог следует выполнять с учетом минимального воздействия на окружающую среду.</w:t>
      </w:r>
    </w:p>
    <w:p w:rsidR="00F01D02" w:rsidRDefault="00B4362D" w:rsidP="00F01D02">
      <w:pPr>
        <w:pStyle w:val="afffffff"/>
        <w:rPr>
          <w:rStyle w:val="FontStyle13"/>
          <w:sz w:val="28"/>
        </w:rPr>
      </w:pPr>
      <w:r w:rsidRPr="00AE1319">
        <w:rPr>
          <w:rStyle w:val="FontStyle13"/>
          <w:sz w:val="28"/>
        </w:rPr>
        <w:t>1.1.31. На сельскохозяйственных угодьях трассы следует прокладывать по границам полей севооборота или хозяйств.</w:t>
      </w:r>
    </w:p>
    <w:p w:rsidR="00F01D02" w:rsidRDefault="00B4362D" w:rsidP="00F01D02">
      <w:pPr>
        <w:pStyle w:val="afffffff"/>
        <w:rPr>
          <w:rStyle w:val="FontStyle13"/>
          <w:sz w:val="28"/>
        </w:rPr>
      </w:pPr>
      <w:r w:rsidRPr="00AE1319">
        <w:rPr>
          <w:rStyle w:val="FontStyle13"/>
          <w:sz w:val="28"/>
        </w:rPr>
        <w:t>1.1.32. Вдоль рек, озер и других водных объектов трассы следует прокладывать за пределами установленных для них защитных зон.</w:t>
      </w:r>
    </w:p>
    <w:p w:rsidR="00F01D02" w:rsidRDefault="00B4362D" w:rsidP="00F01D02">
      <w:pPr>
        <w:pStyle w:val="afffffff"/>
        <w:rPr>
          <w:rStyle w:val="FontStyle13"/>
          <w:sz w:val="28"/>
        </w:rPr>
      </w:pPr>
      <w:r w:rsidRPr="00AE1319">
        <w:rPr>
          <w:rStyle w:val="FontStyle13"/>
          <w:sz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F01D02">
      <w:pPr>
        <w:pStyle w:val="afffffff"/>
        <w:rPr>
          <w:rStyle w:val="FontStyle13"/>
          <w:sz w:val="28"/>
        </w:rPr>
      </w:pPr>
      <w:r w:rsidRPr="00AE1319">
        <w:rPr>
          <w:rStyle w:val="FontStyle13"/>
          <w:sz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xml:space="preserve">.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Pr="00AE1319">
        <w:rPr>
          <w:sz w:val="28"/>
          <w:szCs w:val="28"/>
        </w:rPr>
        <w:t>непожароопасными</w:t>
      </w:r>
      <w:proofErr w:type="spellEnd"/>
      <w:r w:rsidRPr="00AE1319">
        <w:rPr>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39</w:t>
      </w:r>
      <w:r w:rsidRPr="00AE1319">
        <w:rPr>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xml:space="preserve">. Устройство отвалов, </w:t>
      </w:r>
      <w:proofErr w:type="spellStart"/>
      <w:r w:rsidRPr="00AE1319">
        <w:rPr>
          <w:sz w:val="28"/>
          <w:szCs w:val="28"/>
        </w:rPr>
        <w:t>шламонакопителей</w:t>
      </w:r>
      <w:proofErr w:type="spellEnd"/>
      <w:r w:rsidRPr="00AE1319">
        <w:rPr>
          <w:sz w:val="28"/>
          <w:szCs w:val="28"/>
        </w:rPr>
        <w:t>,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lastRenderedPageBreak/>
        <w:t>1.1.</w:t>
      </w:r>
      <w:r w:rsidR="003B21A0" w:rsidRPr="00AE1319">
        <w:rPr>
          <w:sz w:val="28"/>
          <w:szCs w:val="28"/>
        </w:rPr>
        <w:t>42</w:t>
      </w:r>
      <w:r w:rsidRPr="00AE1319">
        <w:rPr>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w:t>
      </w:r>
      <w:proofErr w:type="spellStart"/>
      <w:r w:rsidRPr="00AE1319">
        <w:rPr>
          <w:sz w:val="28"/>
          <w:szCs w:val="28"/>
        </w:rPr>
        <w:t>водоохранных</w:t>
      </w:r>
      <w:proofErr w:type="spellEnd"/>
      <w:r w:rsidRPr="00AE1319">
        <w:rPr>
          <w:sz w:val="28"/>
          <w:szCs w:val="28"/>
        </w:rPr>
        <w:t xml:space="preserve">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 xml:space="preserve">на участках, загрязненных органическими отбросами, до истечения сроков, установленных органами </w:t>
      </w:r>
      <w:proofErr w:type="spellStart"/>
      <w:r w:rsidRPr="00AE1319">
        <w:rPr>
          <w:sz w:val="28"/>
          <w:szCs w:val="28"/>
        </w:rPr>
        <w:t>Роспотребнадзора</w:t>
      </w:r>
      <w:proofErr w:type="spellEnd"/>
      <w:r w:rsidRPr="00AE1319">
        <w:rPr>
          <w:sz w:val="28"/>
          <w:szCs w:val="28"/>
        </w:rPr>
        <w:t>.</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xml:space="preserve">. Производства с источниками внешнего шума с уровнями звука 50 </w:t>
      </w:r>
      <w:proofErr w:type="spellStart"/>
      <w:r w:rsidRPr="00AE1319">
        <w:rPr>
          <w:sz w:val="28"/>
          <w:szCs w:val="28"/>
        </w:rPr>
        <w:t>дБА</w:t>
      </w:r>
      <w:proofErr w:type="spellEnd"/>
      <w:r w:rsidRPr="00AE1319">
        <w:rPr>
          <w:sz w:val="28"/>
          <w:szCs w:val="28"/>
        </w:rPr>
        <w:t xml:space="preserve">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Pr="00AE1319">
        <w:rPr>
          <w:rFonts w:ascii="Times New Roman" w:hAnsi="Times New Roman"/>
          <w:sz w:val="28"/>
          <w:szCs w:val="28"/>
        </w:rPr>
        <w:t>должна</w:t>
      </w:r>
      <w:proofErr w:type="spellEnd"/>
      <w:r w:rsidRPr="00AE1319">
        <w:rPr>
          <w:rFonts w:ascii="Times New Roman" w:hAnsi="Times New Roman"/>
          <w:sz w:val="28"/>
          <w:szCs w:val="28"/>
        </w:rPr>
        <w:t xml:space="preserve">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w:t>
      </w:r>
      <w:proofErr w:type="spellStart"/>
      <w:r w:rsidR="00C65C24" w:rsidRPr="00AE1319">
        <w:rPr>
          <w:rFonts w:ascii="Times New Roman" w:hAnsi="Times New Roman"/>
          <w:sz w:val="28"/>
          <w:szCs w:val="28"/>
        </w:rPr>
        <w:t>предпроектной</w:t>
      </w:r>
      <w:proofErr w:type="spellEnd"/>
      <w:r w:rsidR="00C65C24" w:rsidRPr="00AE1319">
        <w:rPr>
          <w:rFonts w:ascii="Times New Roman" w:hAnsi="Times New Roman"/>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w:t>
      </w:r>
      <w:r w:rsidR="00C65C24" w:rsidRPr="00AE1319">
        <w:rPr>
          <w:rFonts w:ascii="Times New Roman" w:hAnsi="Times New Roman"/>
          <w:sz w:val="28"/>
          <w:szCs w:val="28"/>
        </w:rPr>
        <w:lastRenderedPageBreak/>
        <w:t xml:space="preserve">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C65C24" w:rsidRPr="00AE1319">
        <w:rPr>
          <w:rFonts w:ascii="Times New Roman" w:hAnsi="Times New Roman" w:cs="Times New Roman"/>
          <w:sz w:val="28"/>
          <w:szCs w:val="28"/>
        </w:rPr>
        <w:t>Ростехнадзора</w:t>
      </w:r>
      <w:proofErr w:type="spellEnd"/>
      <w:r w:rsidR="00C65C24" w:rsidRPr="00AE1319">
        <w:rPr>
          <w:rFonts w:ascii="Times New Roman" w:hAnsi="Times New Roman" w:cs="Times New Roman"/>
          <w:sz w:val="28"/>
          <w:szCs w:val="28"/>
        </w:rPr>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xml:space="preserve">, если проектируемые </w:t>
      </w:r>
      <w:r w:rsidRPr="00AE1319">
        <w:rPr>
          <w:rFonts w:ascii="Times New Roman" w:hAnsi="Times New Roman" w:cs="Times New Roman"/>
          <w:sz w:val="28"/>
          <w:szCs w:val="28"/>
        </w:rPr>
        <w:lastRenderedPageBreak/>
        <w:t>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w:t>
      </w:r>
      <w:proofErr w:type="spellStart"/>
      <w:r w:rsidRPr="00AE1319">
        <w:rPr>
          <w:rFonts w:ascii="Times New Roman" w:hAnsi="Times New Roman" w:cs="Times New Roman"/>
          <w:sz w:val="28"/>
          <w:szCs w:val="28"/>
        </w:rPr>
        <w:t>водоохранных</w:t>
      </w:r>
      <w:proofErr w:type="spellEnd"/>
      <w:r w:rsidRPr="00AE1319">
        <w:rPr>
          <w:rFonts w:ascii="Times New Roman" w:hAnsi="Times New Roman" w:cs="Times New Roman"/>
          <w:sz w:val="28"/>
          <w:szCs w:val="28"/>
        </w:rPr>
        <w:t xml:space="preserve">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proofErr w:type="spellStart"/>
      <w:r w:rsidR="00291C40" w:rsidRPr="00AE1319">
        <w:rPr>
          <w:rFonts w:ascii="Times New Roman" w:hAnsi="Times New Roman" w:cs="Times New Roman"/>
          <w:sz w:val="28"/>
          <w:szCs w:val="28"/>
        </w:rPr>
        <w:t>гордского</w:t>
      </w:r>
      <w:proofErr w:type="spellEnd"/>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w:t>
      </w:r>
      <w:r w:rsidR="00C65C24" w:rsidRPr="00AE1319">
        <w:rPr>
          <w:rFonts w:cs="Times New Roman"/>
          <w:color w:val="000000"/>
          <w:sz w:val="28"/>
          <w:szCs w:val="28"/>
        </w:rPr>
        <w:lastRenderedPageBreak/>
        <w:t xml:space="preserve">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9F6536" w:rsidRDefault="009F6536"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AE1319" w:rsidTr="00F66AF4">
        <w:tc>
          <w:tcPr>
            <w:tcW w:w="391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proofErr w:type="spellStart"/>
      <w:r w:rsidRPr="00AE1319">
        <w:rPr>
          <w:rFonts w:cs="Times New Roman"/>
          <w:color w:val="000000"/>
          <w:sz w:val="28"/>
          <w:szCs w:val="28"/>
          <w:lang w:val="en-US"/>
        </w:rPr>
        <w:t>Таблица</w:t>
      </w:r>
      <w:proofErr w:type="spellEnd"/>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AE1319" w:rsidTr="00F66AF4">
        <w:tc>
          <w:tcPr>
            <w:tcW w:w="2501" w:type="dxa"/>
            <w:vMerge w:val="restart"/>
            <w:shd w:val="clear" w:color="auto" w:fill="auto"/>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F66AF4">
        <w:tc>
          <w:tcPr>
            <w:tcW w:w="2501" w:type="dxa"/>
            <w:vMerge/>
            <w:shd w:val="clear" w:color="auto" w:fill="auto"/>
          </w:tcPr>
          <w:p w:rsidR="00C65C24" w:rsidRPr="00AE1319" w:rsidRDefault="00C65C24" w:rsidP="00733BE4">
            <w:pPr>
              <w:pStyle w:val="af9"/>
              <w:snapToGrid w:val="0"/>
              <w:rPr>
                <w:rFonts w:cs="Times New Roman"/>
                <w:b/>
              </w:rPr>
            </w:pPr>
          </w:p>
        </w:tc>
        <w:tc>
          <w:tcPr>
            <w:tcW w:w="1732"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lastRenderedPageBreak/>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lastRenderedPageBreak/>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lastRenderedPageBreak/>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AE1319" w:rsidTr="00F66AF4">
        <w:tc>
          <w:tcPr>
            <w:tcW w:w="1344" w:type="dxa"/>
            <w:vMerge w:val="restart"/>
            <w:shd w:val="clear" w:color="auto" w:fill="auto"/>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F66AF4">
        <w:tc>
          <w:tcPr>
            <w:tcW w:w="1344" w:type="dxa"/>
            <w:vMerge/>
            <w:shd w:val="clear" w:color="auto" w:fill="auto"/>
          </w:tcPr>
          <w:p w:rsidR="00C65C24" w:rsidRPr="00AE1319" w:rsidRDefault="00C65C24" w:rsidP="00733BE4">
            <w:pPr>
              <w:pStyle w:val="af9"/>
              <w:snapToGrid w:val="0"/>
              <w:rPr>
                <w:rFonts w:cs="Times New Roman"/>
                <w:b/>
              </w:rPr>
            </w:pPr>
          </w:p>
        </w:tc>
        <w:tc>
          <w:tcPr>
            <w:tcW w:w="1215" w:type="dxa"/>
            <w:shd w:val="clear" w:color="auto" w:fill="auto"/>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 xml:space="preserve">подряд </w:t>
            </w:r>
            <w:r w:rsidRPr="00AE1319">
              <w:rPr>
                <w:rFonts w:ascii="Times New Roman" w:eastAsia="TimesNewRoman" w:hAnsi="Times New Roman"/>
                <w:b/>
                <w:sz w:val="24"/>
                <w:szCs w:val="24"/>
              </w:rPr>
              <w:lastRenderedPageBreak/>
              <w:t>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lastRenderedPageBreak/>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lastRenderedPageBreak/>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A57B51" w:rsidRDefault="00A57B51"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E1319">
        <w:rPr>
          <w:rFonts w:cs="Times New Roman"/>
          <w:color w:val="000000"/>
          <w:sz w:val="28"/>
          <w:szCs w:val="28"/>
        </w:rPr>
        <w:t>межмагистральных</w:t>
      </w:r>
      <w:proofErr w:type="spellEnd"/>
      <w:r w:rsidRPr="00AE1319">
        <w:rPr>
          <w:rFonts w:cs="Times New Roman"/>
          <w:color w:val="000000"/>
          <w:sz w:val="28"/>
          <w:szCs w:val="28"/>
        </w:rPr>
        <w:t xml:space="preserve"> и </w:t>
      </w:r>
      <w:proofErr w:type="spellStart"/>
      <w:r w:rsidRPr="00AE1319">
        <w:rPr>
          <w:rFonts w:cs="Times New Roman"/>
          <w:color w:val="000000"/>
          <w:sz w:val="28"/>
          <w:szCs w:val="28"/>
        </w:rPr>
        <w:t>внутридворовых</w:t>
      </w:r>
      <w:proofErr w:type="spellEnd"/>
      <w:r w:rsidRPr="00AE1319">
        <w:rPr>
          <w:rFonts w:cs="Times New Roman"/>
          <w:color w:val="000000"/>
          <w:sz w:val="28"/>
          <w:szCs w:val="28"/>
        </w:rPr>
        <w:t xml:space="preserve">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w:t>
      </w:r>
      <w:r w:rsidR="00C65C24" w:rsidRPr="00AE1319">
        <w:rPr>
          <w:rFonts w:cs="Times New Roman"/>
          <w:color w:val="000000"/>
          <w:sz w:val="28"/>
          <w:szCs w:val="28"/>
        </w:rPr>
        <w:lastRenderedPageBreak/>
        <w:t xml:space="preserve">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осуществляется в соответствии с требованиями СанПиН 1.2.1077-01 «Гигиенические требования к хранению, применению и транспортировке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w:t>
      </w:r>
      <w:proofErr w:type="spellStart"/>
      <w:r w:rsidRPr="00AE1319">
        <w:rPr>
          <w:rFonts w:cs="Times New Roman"/>
          <w:color w:val="000000"/>
          <w:sz w:val="28"/>
          <w:szCs w:val="28"/>
        </w:rPr>
        <w:t>нефте</w:t>
      </w:r>
      <w:proofErr w:type="spellEnd"/>
      <w:r w:rsidRPr="00AE1319">
        <w:rPr>
          <w:rFonts w:cs="Times New Roman"/>
          <w:color w:val="000000"/>
          <w:sz w:val="28"/>
          <w:szCs w:val="28"/>
        </w:rPr>
        <w:t xml:space="preserve">- и продуктопроводов, нефтепромыслов, а также сброс мусора, неочищенных сточных, </w:t>
      </w:r>
      <w:proofErr w:type="spellStart"/>
      <w:r w:rsidRPr="00AE1319">
        <w:rPr>
          <w:rFonts w:cs="Times New Roman"/>
          <w:color w:val="000000"/>
          <w:sz w:val="28"/>
          <w:szCs w:val="28"/>
        </w:rPr>
        <w:t>подсланевых</w:t>
      </w:r>
      <w:proofErr w:type="spellEnd"/>
      <w:r w:rsidRPr="00AE1319">
        <w:rPr>
          <w:rFonts w:cs="Times New Roman"/>
          <w:color w:val="000000"/>
          <w:sz w:val="28"/>
          <w:szCs w:val="28"/>
        </w:rPr>
        <w:t xml:space="preserve">,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w:t>
      </w:r>
      <w:r w:rsidRPr="00AE1319">
        <w:rPr>
          <w:rFonts w:cs="Times New Roman"/>
          <w:color w:val="000000"/>
          <w:sz w:val="28"/>
          <w:szCs w:val="28"/>
        </w:rPr>
        <w:lastRenderedPageBreak/>
        <w:t xml:space="preserve">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 устройство прибрежных </w:t>
      </w:r>
      <w:proofErr w:type="spellStart"/>
      <w:r w:rsidRPr="00AE1319">
        <w:rPr>
          <w:rFonts w:cs="Times New Roman"/>
          <w:color w:val="000000"/>
          <w:sz w:val="28"/>
          <w:szCs w:val="28"/>
        </w:rPr>
        <w:t>водоохранных</w:t>
      </w:r>
      <w:proofErr w:type="spellEnd"/>
      <w:r w:rsidRPr="00AE1319">
        <w:rPr>
          <w:rFonts w:cs="Times New Roman"/>
          <w:color w:val="000000"/>
          <w:sz w:val="28"/>
          <w:szCs w:val="28"/>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w:t>
      </w:r>
      <w:proofErr w:type="spellStart"/>
      <w:r w:rsidRPr="00AE1319">
        <w:rPr>
          <w:rFonts w:cs="Times New Roman"/>
          <w:sz w:val="28"/>
          <w:szCs w:val="28"/>
        </w:rPr>
        <w:t>агрохимикатов</w:t>
      </w:r>
      <w:proofErr w:type="spellEnd"/>
      <w:r w:rsidRPr="00AE1319">
        <w:rPr>
          <w:rFonts w:cs="Times New Roman"/>
          <w:sz w:val="28"/>
          <w:szCs w:val="28"/>
        </w:rPr>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w:t>
      </w:r>
      <w:proofErr w:type="spellStart"/>
      <w:r w:rsidRPr="00AE1319">
        <w:rPr>
          <w:rFonts w:cs="Times New Roman"/>
          <w:color w:val="000000"/>
          <w:sz w:val="28"/>
          <w:szCs w:val="28"/>
        </w:rPr>
        <w:t>эвтрофирования</w:t>
      </w:r>
      <w:proofErr w:type="spellEnd"/>
      <w:r w:rsidRPr="00AE1319">
        <w:rPr>
          <w:rFonts w:cs="Times New Roman"/>
          <w:color w:val="000000"/>
          <w:sz w:val="28"/>
          <w:szCs w:val="28"/>
        </w:rPr>
        <w:t xml:space="preserve">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E1319">
        <w:rPr>
          <w:rFonts w:cs="Times New Roman"/>
          <w:color w:val="000000"/>
          <w:sz w:val="28"/>
          <w:szCs w:val="28"/>
        </w:rPr>
        <w:t>водоохранными</w:t>
      </w:r>
      <w:proofErr w:type="spellEnd"/>
      <w:r w:rsidRPr="00AE1319">
        <w:rPr>
          <w:rFonts w:cs="Times New Roman"/>
          <w:color w:val="000000"/>
          <w:sz w:val="28"/>
          <w:szCs w:val="28"/>
        </w:rPr>
        <w:t xml:space="preserve">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w:t>
      </w:r>
      <w:r w:rsidRPr="00AE1319">
        <w:rPr>
          <w:rFonts w:cs="Times New Roman"/>
          <w:color w:val="000000"/>
          <w:sz w:val="28"/>
          <w:szCs w:val="28"/>
        </w:rPr>
        <w:lastRenderedPageBreak/>
        <w:t xml:space="preserve">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w:t>
      </w:r>
      <w:r w:rsidR="00C65C24" w:rsidRPr="00AE1319">
        <w:rPr>
          <w:rFonts w:cs="Times New Roman"/>
          <w:color w:val="000000"/>
          <w:sz w:val="28"/>
          <w:szCs w:val="28"/>
        </w:rPr>
        <w:lastRenderedPageBreak/>
        <w:t xml:space="preserve">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 xml:space="preserve">Не разрешается предоставление земельных участков без заключения органов Федеральной службы </w:t>
      </w:r>
      <w:proofErr w:type="spellStart"/>
      <w:r w:rsidR="00C65C24" w:rsidRPr="00AE1319">
        <w:rPr>
          <w:rFonts w:cs="Times New Roman"/>
          <w:color w:val="000000"/>
          <w:sz w:val="28"/>
          <w:szCs w:val="28"/>
        </w:rPr>
        <w:t>Роспотребнадзора</w:t>
      </w:r>
      <w:proofErr w:type="spellEnd"/>
      <w:r w:rsidR="00C65C24" w:rsidRPr="00AE1319">
        <w:rPr>
          <w:rFonts w:cs="Times New Roman"/>
          <w:color w:val="000000"/>
          <w:sz w:val="28"/>
          <w:szCs w:val="28"/>
        </w:rPr>
        <w:t>.</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AE1319" w:rsidTr="00F66AF4">
        <w:tc>
          <w:tcPr>
            <w:tcW w:w="1202"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w:t>
            </w:r>
            <w:proofErr w:type="spellStart"/>
            <w:r w:rsidRPr="00AE1319">
              <w:rPr>
                <w:rFonts w:cs="Times New Roman"/>
              </w:rPr>
              <w:t>Zc</w:t>
            </w:r>
            <w:proofErr w:type="spellEnd"/>
            <w:r w:rsidRPr="00AE1319">
              <w:rPr>
                <w:rFonts w:cs="Times New Roman"/>
              </w:rPr>
              <w:t>)</w:t>
            </w:r>
          </w:p>
        </w:tc>
        <w:tc>
          <w:tcPr>
            <w:tcW w:w="7082" w:type="dxa"/>
            <w:gridSpan w:val="6"/>
            <w:shd w:val="clear" w:color="auto" w:fill="auto"/>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F66AF4">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F66AF4">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F66AF4">
        <w:tc>
          <w:tcPr>
            <w:tcW w:w="1202" w:type="dxa"/>
            <w:vMerge/>
            <w:shd w:val="clear" w:color="auto" w:fill="auto"/>
          </w:tcPr>
          <w:p w:rsidR="00C65C24" w:rsidRPr="00AE1319" w:rsidRDefault="00C65C24" w:rsidP="00733BE4">
            <w:pPr>
              <w:pStyle w:val="af9"/>
              <w:snapToGrid w:val="0"/>
              <w:rPr>
                <w:rFonts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1197" w:type="dxa"/>
            <w:shd w:val="clear" w:color="auto" w:fill="auto"/>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 xml:space="preserve">значений </w:t>
            </w:r>
            <w:r w:rsidRPr="00AE1319">
              <w:rPr>
                <w:rFonts w:ascii="Times New Roman" w:eastAsia="TimesNewRoman" w:hAnsi="Times New Roman"/>
                <w:sz w:val="24"/>
                <w:szCs w:val="24"/>
              </w:rPr>
              <w:lastRenderedPageBreak/>
              <w:t>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lastRenderedPageBreak/>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 xml:space="preserve">значений </w:t>
            </w:r>
            <w:r w:rsidRPr="00AE1319">
              <w:rPr>
                <w:rFonts w:ascii="Times New Roman" w:eastAsia="TimesNewRoman" w:hAnsi="Times New Roman"/>
                <w:sz w:val="24"/>
                <w:szCs w:val="24"/>
              </w:rPr>
              <w:lastRenderedPageBreak/>
              <w:t>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lastRenderedPageBreak/>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 xml:space="preserve">значений </w:t>
            </w:r>
            <w:r w:rsidRPr="00AE1319">
              <w:rPr>
                <w:rFonts w:ascii="Times New Roman" w:eastAsia="TimesNewRoman" w:hAnsi="Times New Roman"/>
                <w:sz w:val="24"/>
                <w:szCs w:val="24"/>
              </w:rPr>
              <w:lastRenderedPageBreak/>
              <w:t>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lastRenderedPageBreak/>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 xml:space="preserve">до </w:t>
            </w:r>
            <w:proofErr w:type="spellStart"/>
            <w:r w:rsidRPr="00AE1319">
              <w:rPr>
                <w:rFonts w:cs="Times New Roman"/>
              </w:rPr>
              <w:t>Kmax</w:t>
            </w:r>
            <w:proofErr w:type="spellEnd"/>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t>Kmax</w:t>
      </w:r>
      <w:proofErr w:type="spellEnd"/>
      <w:r w:rsidRPr="00AE1319">
        <w:rPr>
          <w:rFonts w:ascii="Times New Roman" w:hAnsi="Times New Roman"/>
          <w:sz w:val="28"/>
          <w:szCs w:val="28"/>
        </w:rPr>
        <w:t xml:space="preserve">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t>Zc</w:t>
      </w:r>
      <w:proofErr w:type="spellEnd"/>
      <w:r w:rsidRPr="00AE1319">
        <w:rPr>
          <w:rFonts w:ascii="Times New Roman" w:hAnsi="Times New Roman"/>
          <w:sz w:val="28"/>
          <w:szCs w:val="28"/>
        </w:rPr>
        <w:t xml:space="preserve">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 xml:space="preserve">III - барий, ванадий, вольфрам, марганец, стронций, </w:t>
      </w:r>
      <w:proofErr w:type="spellStart"/>
      <w:r w:rsidRPr="00AE1319">
        <w:rPr>
          <w:rFonts w:ascii="Times New Roman" w:hAnsi="Times New Roman"/>
          <w:sz w:val="28"/>
          <w:szCs w:val="28"/>
        </w:rPr>
        <w:t>ацетофенон</w:t>
      </w:r>
      <w:proofErr w:type="spellEnd"/>
      <w:r w:rsidRPr="00AE1319">
        <w:rPr>
          <w:rFonts w:ascii="Times New Roman" w:hAnsi="Times New Roman"/>
          <w:sz w:val="28"/>
          <w:szCs w:val="28"/>
        </w:rPr>
        <w:t>.</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AE1319" w:rsidTr="00F66AF4">
        <w:tc>
          <w:tcPr>
            <w:tcW w:w="1464"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auto"/>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 xml:space="preserve">Л до 10, К — </w:t>
            </w:r>
            <w:proofErr w:type="spellStart"/>
            <w:r w:rsidRPr="00AE1319">
              <w:rPr>
                <w:rFonts w:cs="Times New Roman"/>
              </w:rPr>
              <w:t>отс</w:t>
            </w:r>
            <w:proofErr w:type="spellEnd"/>
            <w:r w:rsidRPr="00AE1319">
              <w:rPr>
                <w:rFonts w:cs="Times New Roman"/>
              </w:rPr>
              <w:t>.</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lastRenderedPageBreak/>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AE1319">
        <w:rPr>
          <w:rFonts w:cs="Times New Roman"/>
          <w:color w:val="000000"/>
          <w:sz w:val="28"/>
          <w:szCs w:val="28"/>
        </w:rPr>
        <w:t>энтеровирусов</w:t>
      </w:r>
      <w:proofErr w:type="spellEnd"/>
      <w:r w:rsidRPr="00AE1319">
        <w:rPr>
          <w:rFonts w:cs="Times New Roman"/>
          <w:color w:val="000000"/>
          <w:sz w:val="28"/>
          <w:szCs w:val="28"/>
        </w:rPr>
        <w:t xml:space="preserve">.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по санитарно-</w:t>
      </w:r>
      <w:proofErr w:type="spellStart"/>
      <w:r w:rsidRPr="00AE1319">
        <w:rPr>
          <w:rFonts w:cs="Times New Roman"/>
          <w:color w:val="000000"/>
          <w:sz w:val="28"/>
          <w:szCs w:val="28"/>
        </w:rPr>
        <w:t>паразитологическим</w:t>
      </w:r>
      <w:proofErr w:type="spellEnd"/>
      <w:r w:rsidRPr="00AE1319">
        <w:rPr>
          <w:rFonts w:cs="Times New Roman"/>
          <w:color w:val="000000"/>
          <w:sz w:val="28"/>
          <w:szCs w:val="28"/>
        </w:rPr>
        <w:t xml:space="preserve"> показателям - наличие возбудителей кишечных паразитарных заболеваний (</w:t>
      </w:r>
      <w:proofErr w:type="spellStart"/>
      <w:r w:rsidRPr="00AE1319">
        <w:rPr>
          <w:rFonts w:cs="Times New Roman"/>
          <w:color w:val="000000"/>
          <w:sz w:val="28"/>
          <w:szCs w:val="28"/>
        </w:rPr>
        <w:t>геогельминтозы</w:t>
      </w:r>
      <w:proofErr w:type="spellEnd"/>
      <w:r w:rsidRPr="00AE1319">
        <w:rPr>
          <w:rFonts w:cs="Times New Roman"/>
          <w:color w:val="000000"/>
          <w:sz w:val="28"/>
          <w:szCs w:val="28"/>
        </w:rPr>
        <w:t xml:space="preserve">, </w:t>
      </w:r>
      <w:proofErr w:type="spellStart"/>
      <w:r w:rsidRPr="00AE1319">
        <w:rPr>
          <w:rFonts w:cs="Times New Roman"/>
          <w:color w:val="000000"/>
          <w:sz w:val="28"/>
          <w:szCs w:val="28"/>
        </w:rPr>
        <w:t>лямблиоз</w:t>
      </w:r>
      <w:proofErr w:type="spellEnd"/>
      <w:r w:rsidRPr="00AE1319">
        <w:rPr>
          <w:rFonts w:cs="Times New Roman"/>
          <w:color w:val="000000"/>
          <w:sz w:val="28"/>
          <w:szCs w:val="28"/>
        </w:rPr>
        <w:t xml:space="preserve">,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w:t>
      </w:r>
      <w:proofErr w:type="spellStart"/>
      <w:r w:rsidRPr="00AE1319">
        <w:rPr>
          <w:rFonts w:cs="Times New Roman"/>
          <w:color w:val="000000"/>
          <w:sz w:val="28"/>
          <w:szCs w:val="28"/>
        </w:rPr>
        <w:t>преимагинальных</w:t>
      </w:r>
      <w:proofErr w:type="spellEnd"/>
      <w:r w:rsidRPr="00AE1319">
        <w:rPr>
          <w:rFonts w:cs="Times New Roman"/>
          <w:color w:val="000000"/>
          <w:sz w:val="28"/>
          <w:szCs w:val="28"/>
        </w:rPr>
        <w:t xml:space="preserve">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w:t>
      </w:r>
      <w:proofErr w:type="spellStart"/>
      <w:r w:rsidR="00C65C24" w:rsidRPr="00AE1319">
        <w:rPr>
          <w:rFonts w:cs="Times New Roman"/>
          <w:color w:val="000000"/>
          <w:sz w:val="28"/>
          <w:szCs w:val="28"/>
        </w:rPr>
        <w:t>паразитологического</w:t>
      </w:r>
      <w:proofErr w:type="spellEnd"/>
      <w:r w:rsidR="00C65C24" w:rsidRPr="00AE1319">
        <w:rPr>
          <w:rFonts w:cs="Times New Roman"/>
          <w:color w:val="000000"/>
          <w:sz w:val="28"/>
          <w:szCs w:val="28"/>
        </w:rPr>
        <w:t xml:space="preserve">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C65C24" w:rsidRPr="00AE1319" w:rsidRDefault="00C65C24" w:rsidP="0057106F">
      <w:pPr>
        <w:pStyle w:val="af7"/>
        <w:spacing w:after="0"/>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AE1319" w:rsidTr="00F66AF4">
        <w:trPr>
          <w:jc w:val="center"/>
        </w:trPr>
        <w:tc>
          <w:tcPr>
            <w:tcW w:w="2244"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xml:space="preserve">) по предписанию органов Федеральной службы </w:t>
            </w:r>
            <w:proofErr w:type="spellStart"/>
            <w:r w:rsidRPr="00AE1319">
              <w:rPr>
                <w:rFonts w:ascii="Times New Roman" w:hAnsi="Times New Roman"/>
                <w:sz w:val="24"/>
                <w:szCs w:val="24"/>
              </w:rPr>
              <w:t>Роспотребнадзора</w:t>
            </w:r>
            <w:proofErr w:type="spellEnd"/>
            <w:r w:rsidRPr="00AE1319">
              <w:rPr>
                <w:rFonts w:ascii="Times New Roman" w:hAnsi="Times New Roman"/>
                <w:sz w:val="24"/>
                <w:szCs w:val="24"/>
              </w:rPr>
              <w:t xml:space="preserve">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lastRenderedPageBreak/>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Pr="00AE1319">
        <w:rPr>
          <w:rFonts w:cs="Times New Roman"/>
          <w:color w:val="000000"/>
          <w:sz w:val="28"/>
          <w:szCs w:val="28"/>
        </w:rPr>
        <w:t>Роспотребнадзора</w:t>
      </w:r>
      <w:proofErr w:type="spellEnd"/>
      <w:r w:rsidRPr="00AE1319">
        <w:rPr>
          <w:rFonts w:cs="Times New Roman"/>
          <w:color w:val="000000"/>
          <w:sz w:val="28"/>
          <w:szCs w:val="28"/>
        </w:rPr>
        <w:t xml:space="preserve">.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C65C24" w:rsidRPr="00AE1319">
        <w:rPr>
          <w:rFonts w:cs="Times New Roman"/>
          <w:color w:val="000000"/>
          <w:sz w:val="28"/>
          <w:szCs w:val="28"/>
        </w:rPr>
        <w:t>предпроектной</w:t>
      </w:r>
      <w:proofErr w:type="spellEnd"/>
      <w:r w:rsidR="00C65C24" w:rsidRPr="00AE1319">
        <w:rPr>
          <w:rFonts w:cs="Times New Roman"/>
          <w:color w:val="000000"/>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proofErr w:type="spellStart"/>
      <w:r w:rsidRPr="00AE1319">
        <w:rPr>
          <w:rFonts w:cs="Times New Roman"/>
          <w:sz w:val="28"/>
          <w:szCs w:val="28"/>
        </w:rPr>
        <w:t>Аэкви</w:t>
      </w:r>
      <w:proofErr w:type="spellEnd"/>
      <w:r w:rsidRPr="00AE1319">
        <w:rPr>
          <w:rFonts w:cs="Times New Roman"/>
          <w:sz w:val="28"/>
          <w:szCs w:val="28"/>
        </w:rPr>
        <w:t xml:space="preserve">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 эквивалентный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 максимальный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lastRenderedPageBreak/>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w:t>
      </w:r>
      <w:proofErr w:type="spellStart"/>
      <w:r w:rsidRPr="00AE1319">
        <w:rPr>
          <w:rFonts w:ascii="Times New Roman" w:hAnsi="Times New Roman"/>
          <w:color w:val="000000"/>
          <w:sz w:val="28"/>
          <w:szCs w:val="28"/>
        </w:rPr>
        <w:t>межмагистральных</w:t>
      </w:r>
      <w:proofErr w:type="spellEnd"/>
      <w:r w:rsidRPr="00AE1319">
        <w:rPr>
          <w:rFonts w:ascii="Times New Roman" w:hAnsi="Times New Roman"/>
          <w:color w:val="000000"/>
          <w:sz w:val="28"/>
          <w:szCs w:val="28"/>
        </w:rPr>
        <w:t xml:space="preserve">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w:t>
      </w:r>
      <w:proofErr w:type="spellStart"/>
      <w:r w:rsidRPr="00AE1319">
        <w:rPr>
          <w:rFonts w:ascii="Times New Roman" w:hAnsi="Times New Roman"/>
          <w:color w:val="000000"/>
          <w:sz w:val="28"/>
          <w:szCs w:val="28"/>
        </w:rPr>
        <w:t>шумозащитных</w:t>
      </w:r>
      <w:proofErr w:type="spellEnd"/>
      <w:r w:rsidRPr="00AE1319">
        <w:rPr>
          <w:rFonts w:ascii="Times New Roman" w:hAnsi="Times New Roman"/>
          <w:color w:val="000000"/>
          <w:sz w:val="28"/>
          <w:szCs w:val="28"/>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w:t>
      </w:r>
      <w:proofErr w:type="spellStart"/>
      <w:r w:rsidRPr="00AE1319">
        <w:rPr>
          <w:rFonts w:cs="Times New Roman"/>
          <w:color w:val="000000"/>
          <w:sz w:val="28"/>
          <w:szCs w:val="28"/>
        </w:rPr>
        <w:t>виброзащиты</w:t>
      </w:r>
      <w:proofErr w:type="spellEnd"/>
      <w:r w:rsidRPr="00AE1319">
        <w:rPr>
          <w:rFonts w:cs="Times New Roman"/>
          <w:color w:val="000000"/>
          <w:sz w:val="28"/>
          <w:szCs w:val="28"/>
        </w:rPr>
        <w:t xml:space="preserve">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w:t>
      </w:r>
      <w:r w:rsidR="00C65C24" w:rsidRPr="00AE1319">
        <w:rPr>
          <w:rFonts w:cs="Times New Roman"/>
          <w:color w:val="000000"/>
          <w:sz w:val="28"/>
          <w:szCs w:val="28"/>
        </w:rPr>
        <w:lastRenderedPageBreak/>
        <w:t xml:space="preserve">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w:t>
      </w:r>
      <w:proofErr w:type="spellStart"/>
      <w:r w:rsidRPr="00AE1319">
        <w:rPr>
          <w:rFonts w:cs="Times New Roman"/>
          <w:color w:val="000000"/>
          <w:sz w:val="28"/>
          <w:szCs w:val="28"/>
        </w:rPr>
        <w:t>видеодисплейных</w:t>
      </w:r>
      <w:proofErr w:type="spellEnd"/>
      <w:r w:rsidRPr="00AE1319">
        <w:rPr>
          <w:rFonts w:cs="Times New Roman"/>
          <w:color w:val="000000"/>
          <w:sz w:val="28"/>
          <w:szCs w:val="28"/>
        </w:rPr>
        <w:t xml:space="preserve">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proofErr w:type="spellStart"/>
      <w:r w:rsidRPr="00AE1319">
        <w:rPr>
          <w:rFonts w:cs="Times New Roman"/>
          <w:sz w:val="28"/>
          <w:szCs w:val="28"/>
          <w:lang w:val="en-US"/>
        </w:rPr>
        <w:t>Таблица</w:t>
      </w:r>
      <w:proofErr w:type="spellEnd"/>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9F6536">
            <w:pPr>
              <w:autoSpaceDE w:val="0"/>
              <w:spacing w:after="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proofErr w:type="spellStart"/>
            <w:r w:rsidRPr="00AE1319">
              <w:rPr>
                <w:rFonts w:ascii="Times New Roman" w:eastAsia="TimesNewRoman" w:hAnsi="Times New Roman"/>
                <w:sz w:val="24"/>
                <w:szCs w:val="24"/>
              </w:rPr>
              <w:t>скв</w:t>
            </w:r>
            <w:proofErr w:type="spellEnd"/>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9F6536">
            <w:pPr>
              <w:autoSpaceDE w:val="0"/>
              <w:snapToGrid w:val="0"/>
              <w:spacing w:after="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r w:rsidR="009F6536">
              <w:rPr>
                <w:rFonts w:ascii="Times New Roman" w:eastAsia="TimesNewRoman" w:hAnsi="Times New Roman"/>
                <w:sz w:val="24"/>
                <w:szCs w:val="24"/>
              </w:rPr>
              <w:t xml:space="preserve"> </w:t>
            </w:r>
            <w:r w:rsidR="00456C4F" w:rsidRPr="00AE1319">
              <w:rPr>
                <w:rFonts w:ascii="Times New Roman" w:eastAsia="TimesNewRoman" w:hAnsi="Times New Roman"/>
                <w:sz w:val="24"/>
                <w:szCs w:val="24"/>
              </w:rPr>
              <w:t>у</w:t>
            </w:r>
            <w:r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lastRenderedPageBreak/>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AE1319" w:rsidTr="00F66AF4">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proofErr w:type="spellStart"/>
            <w:r w:rsidRPr="00AE1319">
              <w:rPr>
                <w:rFonts w:ascii="Times New Roman" w:eastAsia="TimesNewRoman" w:hAnsi="Times New Roman"/>
                <w:b/>
                <w:sz w:val="24"/>
                <w:szCs w:val="24"/>
              </w:rPr>
              <w:t>дБА</w:t>
            </w:r>
            <w:proofErr w:type="spellEnd"/>
          </w:p>
        </w:tc>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объединенной </w:t>
            </w:r>
            <w:r w:rsidRPr="00AE1319">
              <w:rPr>
                <w:rFonts w:ascii="Times New Roman" w:eastAsia="TimesNewRoman" w:hAnsi="Times New Roman"/>
                <w:sz w:val="24"/>
                <w:szCs w:val="24"/>
              </w:rPr>
              <w:lastRenderedPageBreak/>
              <w:t>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lastRenderedPageBreak/>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lastRenderedPageBreak/>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lastRenderedPageBreak/>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 xml:space="preserve">Нормативно очищенные на локальных очистных сооружениях с </w:t>
            </w:r>
            <w:r w:rsidRPr="00AE1319">
              <w:rPr>
                <w:rFonts w:cs="Times New Roman"/>
              </w:rPr>
              <w:lastRenderedPageBreak/>
              <w:t>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lastRenderedPageBreak/>
              <w:t xml:space="preserve">Рекреационные зоны, в </w:t>
            </w:r>
            <w:proofErr w:type="spellStart"/>
            <w:r w:rsidRPr="00AE1319">
              <w:rPr>
                <w:rFonts w:cs="Times New Roman"/>
              </w:rPr>
              <w:t>т.ч</w:t>
            </w:r>
            <w:proofErr w:type="spellEnd"/>
            <w:r w:rsidRPr="00AE1319">
              <w:rPr>
                <w:rFonts w:cs="Times New Roman"/>
              </w:rPr>
              <w:t>.</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w:t>
      </w:r>
      <w:r w:rsidR="00C65C24" w:rsidRPr="00AE1319">
        <w:rPr>
          <w:rFonts w:cs="Times New Roman"/>
          <w:sz w:val="28"/>
          <w:szCs w:val="28"/>
        </w:rPr>
        <w:lastRenderedPageBreak/>
        <w:t xml:space="preserve">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00C65C24" w:rsidRPr="00AE1319">
        <w:rPr>
          <w:rFonts w:cs="Times New Roman"/>
          <w:color w:val="000000"/>
          <w:sz w:val="28"/>
          <w:szCs w:val="28"/>
        </w:rPr>
        <w:t>переизлучаемого</w:t>
      </w:r>
      <w:proofErr w:type="spellEnd"/>
      <w:r w:rsidR="00C65C24" w:rsidRPr="00AE1319">
        <w:rPr>
          <w:rFonts w:cs="Times New Roman"/>
          <w:color w:val="000000"/>
          <w:sz w:val="28"/>
          <w:szCs w:val="28"/>
        </w:rPr>
        <w:t xml:space="preserve">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w:t>
      </w:r>
      <w:proofErr w:type="spellStart"/>
      <w:r w:rsidR="00C65C24" w:rsidRPr="00AE1319">
        <w:rPr>
          <w:rFonts w:cs="Times New Roman"/>
          <w:color w:val="000000"/>
          <w:sz w:val="28"/>
          <w:szCs w:val="28"/>
        </w:rPr>
        <w:t>видеодисплейных</w:t>
      </w:r>
      <w:proofErr w:type="spellEnd"/>
      <w:r w:rsidR="00C65C24" w:rsidRPr="00AE1319">
        <w:rPr>
          <w:rFonts w:cs="Times New Roman"/>
          <w:color w:val="000000"/>
          <w:sz w:val="28"/>
          <w:szCs w:val="28"/>
        </w:rPr>
        <w:t xml:space="preserve">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E1319">
        <w:rPr>
          <w:rFonts w:cs="Times New Roman"/>
          <w:color w:val="000000"/>
          <w:sz w:val="28"/>
          <w:szCs w:val="28"/>
        </w:rPr>
        <w:t>кВ</w:t>
      </w:r>
      <w:proofErr w:type="spellEnd"/>
      <w:r w:rsidRPr="00AE1319">
        <w:rPr>
          <w:rFonts w:cs="Times New Roman"/>
          <w:color w:val="000000"/>
          <w:sz w:val="28"/>
          <w:szCs w:val="28"/>
        </w:rPr>
        <w:t xml:space="preserve">/м: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w:t>
      </w:r>
      <w:r w:rsidRPr="00AE1319">
        <w:rPr>
          <w:rFonts w:cs="Times New Roman"/>
          <w:color w:val="000000"/>
          <w:sz w:val="28"/>
          <w:szCs w:val="28"/>
        </w:rPr>
        <w:lastRenderedPageBreak/>
        <w:t xml:space="preserve">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МЭД гамма-излучения на участке не более 0,2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80 </w:t>
      </w:r>
      <w:proofErr w:type="spellStart"/>
      <w:r w:rsidRPr="00AE1319">
        <w:rPr>
          <w:rFonts w:cs="Times New Roman"/>
          <w:sz w:val="28"/>
          <w:szCs w:val="28"/>
        </w:rPr>
        <w:t>мБк</w:t>
      </w:r>
      <w:proofErr w:type="spellEnd"/>
      <w:r w:rsidRPr="00AE1319">
        <w:rPr>
          <w:rFonts w:cs="Times New Roman"/>
          <w:sz w:val="28"/>
          <w:szCs w:val="28"/>
        </w:rPr>
        <w:t>/кв.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250 </w:t>
      </w:r>
      <w:proofErr w:type="spellStart"/>
      <w:r w:rsidRPr="00AE1319">
        <w:rPr>
          <w:rFonts w:cs="Times New Roman"/>
          <w:sz w:val="28"/>
          <w:szCs w:val="28"/>
        </w:rPr>
        <w:t>мБк</w:t>
      </w:r>
      <w:proofErr w:type="spellEnd"/>
      <w:r w:rsidRPr="00AE1319">
        <w:rPr>
          <w:rFonts w:cs="Times New Roman"/>
          <w:sz w:val="28"/>
          <w:szCs w:val="28"/>
        </w:rPr>
        <w:t xml:space="preserve">/кв. </w:t>
      </w:r>
      <w:proofErr w:type="spellStart"/>
      <w:r w:rsidRPr="00AE1319">
        <w:rPr>
          <w:rFonts w:cs="Times New Roman"/>
          <w:sz w:val="28"/>
          <w:szCs w:val="28"/>
        </w:rPr>
        <w:t>мс</w:t>
      </w:r>
      <w:proofErr w:type="spellEnd"/>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w:t>
      </w:r>
      <w:proofErr w:type="spellStart"/>
      <w:r w:rsidRPr="00AE1319">
        <w:rPr>
          <w:rFonts w:cs="Times New Roman"/>
          <w:sz w:val="28"/>
          <w:szCs w:val="28"/>
        </w:rPr>
        <w:t>мБк</w:t>
      </w:r>
      <w:proofErr w:type="spellEnd"/>
      <w:r w:rsidRPr="00AE1319">
        <w:rPr>
          <w:rFonts w:cs="Times New Roman"/>
          <w:sz w:val="28"/>
          <w:szCs w:val="28"/>
        </w:rPr>
        <w:t xml:space="preserve">/кв. </w:t>
      </w:r>
      <w:proofErr w:type="spellStart"/>
      <w:r w:rsidRPr="00AE1319">
        <w:rPr>
          <w:rFonts w:cs="Times New Roman"/>
          <w:sz w:val="28"/>
          <w:szCs w:val="28"/>
        </w:rPr>
        <w:t>мс</w:t>
      </w:r>
      <w:proofErr w:type="spellEnd"/>
      <w:r w:rsidRPr="00AE1319">
        <w:rPr>
          <w:rFonts w:cs="Times New Roman"/>
          <w:sz w:val="28"/>
          <w:szCs w:val="28"/>
        </w:rPr>
        <w:t xml:space="preserve">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в среднем за любые последовательные 5 лет, но не более 5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5C4CA5" w:rsidRDefault="005C4CA5" w:rsidP="00FF55F7">
      <w:pPr>
        <w:pStyle w:val="af7"/>
        <w:spacing w:after="0" w:line="100" w:lineRule="atLeast"/>
        <w:ind w:firstLine="714"/>
        <w:jc w:val="both"/>
        <w:rPr>
          <w:rFonts w:cs="Times New Roman"/>
          <w:sz w:val="28"/>
          <w:szCs w:val="28"/>
        </w:rPr>
      </w:pP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lastRenderedPageBreak/>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993299" w:rsidRPr="00AE1319" w:rsidRDefault="00993299"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firstRow="0" w:lastRow="0" w:firstColumn="0" w:lastColumn="0" w:noHBand="0" w:noVBand="0"/>
      </w:tblPr>
      <w:tblGrid>
        <w:gridCol w:w="2047"/>
        <w:gridCol w:w="1837"/>
        <w:gridCol w:w="1837"/>
        <w:gridCol w:w="2226"/>
        <w:gridCol w:w="1907"/>
      </w:tblGrid>
      <w:tr w:rsidR="00C65C24" w:rsidRPr="00AE1319" w:rsidTr="00F66AF4">
        <w:trPr>
          <w:trHeight w:val="1152"/>
          <w:tblHeader/>
          <w:jc w:val="center"/>
        </w:trPr>
        <w:tc>
          <w:tcPr>
            <w:tcW w:w="1050"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 xml:space="preserve">Максимальный уровень шумового воздействия, </w:t>
            </w:r>
            <w:proofErr w:type="spellStart"/>
            <w:r w:rsidRPr="00AE1319">
              <w:rPr>
                <w:rFonts w:ascii="Times New Roman" w:hAnsi="Times New Roman" w:cs="Times New Roman"/>
                <w:b/>
                <w:sz w:val="24"/>
                <w:szCs w:val="24"/>
              </w:rPr>
              <w:t>дБА</w:t>
            </w:r>
            <w:proofErr w:type="spellEnd"/>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 xml:space="preserve">Выпуск в городской коллектор с последующей очисткой на </w:t>
            </w:r>
            <w:r w:rsidRPr="00AE1319">
              <w:rPr>
                <w:rFonts w:ascii="Times New Roman" w:hAnsi="Times New Roman" w:cs="Times New Roman"/>
                <w:sz w:val="24"/>
                <w:szCs w:val="24"/>
              </w:rPr>
              <w:lastRenderedPageBreak/>
              <w:t>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lastRenderedPageBreak/>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w:t>
            </w:r>
            <w:proofErr w:type="spellStart"/>
            <w:r w:rsidRPr="00AE1319">
              <w:rPr>
                <w:rFonts w:ascii="Times New Roman" w:hAnsi="Times New Roman" w:cs="Times New Roman"/>
                <w:sz w:val="24"/>
                <w:szCs w:val="24"/>
              </w:rPr>
              <w:t>ным</w:t>
            </w:r>
            <w:proofErr w:type="spellEnd"/>
            <w:r w:rsidRPr="00AE1319">
              <w:rPr>
                <w:rFonts w:ascii="Times New Roman" w:hAnsi="Times New Roman" w:cs="Times New Roman"/>
                <w:sz w:val="24"/>
                <w:szCs w:val="24"/>
              </w:rPr>
              <w:t xml:space="preserve">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C4CA5" w:rsidRDefault="005C4CA5" w:rsidP="0088643B">
      <w:pPr>
        <w:pStyle w:val="afa"/>
        <w:widowControl w:val="0"/>
        <w:spacing w:line="239" w:lineRule="auto"/>
        <w:ind w:firstLine="709"/>
        <w:jc w:val="center"/>
        <w:outlineLvl w:val="1"/>
        <w:rPr>
          <w:rFonts w:ascii="Times New Roman" w:hAnsi="Times New Roman" w:cs="Times New Roman"/>
          <w:b/>
          <w:sz w:val="28"/>
          <w:szCs w:val="28"/>
        </w:rPr>
      </w:pPr>
      <w:bookmarkStart w:id="85" w:name="_Toc422048046"/>
      <w:bookmarkStart w:id="86" w:name="_Toc428345603"/>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5"/>
      <w:bookmarkEnd w:id="8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lastRenderedPageBreak/>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7" w:name="_Toc422048047"/>
      <w:r w:rsidRPr="00AE1319">
        <w:rPr>
          <w:sz w:val="28"/>
          <w:szCs w:val="28"/>
        </w:rPr>
        <w:t xml:space="preserve">Таблица </w:t>
      </w:r>
      <w:bookmarkEnd w:id="87"/>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AE1319" w:rsidTr="00F66AF4">
        <w:trPr>
          <w:jc w:val="center"/>
        </w:trPr>
        <w:tc>
          <w:tcPr>
            <w:tcW w:w="5195"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8" w:name="_Toc422048048"/>
      <w:bookmarkStart w:id="89"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8"/>
      <w:bookmarkEnd w:id="89"/>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lastRenderedPageBreak/>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0" w:name="_Toc422048049"/>
      <w:bookmarkStart w:id="91"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0"/>
      <w:bookmarkEnd w:id="91"/>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2"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2"/>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3"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4" w:name="_Toc296354122"/>
      <w:bookmarkStart w:id="95" w:name="_Toc422048051"/>
      <w:bookmarkStart w:id="96"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3"/>
      <w:bookmarkEnd w:id="94"/>
      <w:bookmarkEnd w:id="95"/>
      <w:bookmarkEnd w:id="96"/>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7" w:name="_Toc277784004"/>
      <w:bookmarkStart w:id="98" w:name="_Toc296354123"/>
      <w:bookmarkStart w:id="99" w:name="_Toc422048052"/>
      <w:bookmarkStart w:id="100"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7"/>
      <w:bookmarkEnd w:id="98"/>
      <w:bookmarkEnd w:id="99"/>
      <w:bookmarkEnd w:id="100"/>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1"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2" w:name="_Toc296354126"/>
      <w:bookmarkStart w:id="103" w:name="_Toc422048055"/>
      <w:bookmarkStart w:id="104"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1"/>
      <w:bookmarkEnd w:id="102"/>
      <w:bookmarkEnd w:id="103"/>
      <w:bookmarkEnd w:id="104"/>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 xml:space="preserve">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w:t>
      </w:r>
      <w:r w:rsidR="009D5CCF" w:rsidRPr="00AE1319">
        <w:rPr>
          <w:rFonts w:ascii="Times New Roman" w:eastAsia="Times New Roman" w:hAnsi="Times New Roman"/>
          <w:sz w:val="28"/>
          <w:szCs w:val="28"/>
          <w:lang w:eastAsia="ru-RU"/>
        </w:rPr>
        <w:lastRenderedPageBreak/>
        <w:t>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5"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5"/>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Pr="00AE1319">
        <w:rPr>
          <w:rFonts w:ascii="Times New Roman" w:hAnsi="Times New Roman"/>
          <w:sz w:val="28"/>
          <w:szCs w:val="28"/>
          <w:lang w:eastAsia="ru-RU"/>
        </w:rPr>
        <w:t>необходимо</w:t>
      </w:r>
      <w:proofErr w:type="spellEnd"/>
      <w:r w:rsidRPr="00AE1319">
        <w:rPr>
          <w:rFonts w:ascii="Times New Roman" w:hAnsi="Times New Roman"/>
          <w:sz w:val="28"/>
          <w:szCs w:val="28"/>
          <w:lang w:eastAsia="ru-RU"/>
        </w:rPr>
        <w:t xml:space="preserve">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proofErr w:type="spellStart"/>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proofErr w:type="spellEnd"/>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lastRenderedPageBreak/>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E1319">
        <w:rPr>
          <w:rFonts w:ascii="Times New Roman" w:hAnsi="Times New Roman"/>
          <w:sz w:val="28"/>
          <w:szCs w:val="28"/>
          <w:lang w:eastAsia="ru-RU"/>
        </w:rPr>
        <w:t>водообеспечения</w:t>
      </w:r>
      <w:proofErr w:type="spellEnd"/>
      <w:r w:rsidRPr="00AE1319">
        <w:rPr>
          <w:rFonts w:ascii="Times New Roman" w:hAnsi="Times New Roman"/>
          <w:sz w:val="28"/>
          <w:szCs w:val="28"/>
          <w:lang w:eastAsia="ru-RU"/>
        </w:rPr>
        <w:t xml:space="preserve"> и водоснабжения, эксплуатации промышленных и коммунальных объектов, а так же в интересах энергетики, транспорта, рекреации и охраны природы, </w:t>
      </w:r>
      <w:r w:rsidRPr="00AE1319">
        <w:rPr>
          <w:rFonts w:ascii="Times New Roman" w:hAnsi="Times New Roman"/>
          <w:sz w:val="28"/>
          <w:szCs w:val="28"/>
          <w:lang w:eastAsia="ru-RU"/>
        </w:rPr>
        <w:lastRenderedPageBreak/>
        <w:t>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6" w:name="_Toc428345611"/>
      <w:r w:rsidRPr="00AE1319">
        <w:rPr>
          <w:rFonts w:ascii="Times New Roman" w:hAnsi="Times New Roman"/>
          <w:b/>
          <w:i/>
          <w:sz w:val="28"/>
          <w:szCs w:val="28"/>
        </w:rPr>
        <w:t>Часть. 3 Правила и область применения</w:t>
      </w:r>
      <w:bookmarkEnd w:id="106"/>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Pr="00AE1319">
        <w:rPr>
          <w:rFonts w:ascii="Times New Roman" w:hAnsi="Times New Roman"/>
          <w:sz w:val="28"/>
          <w:szCs w:val="28"/>
        </w:rPr>
        <w:t>приняты</w:t>
      </w:r>
      <w:proofErr w:type="spellEnd"/>
      <w:r w:rsidRPr="00AE1319">
        <w:rPr>
          <w:rFonts w:ascii="Times New Roman" w:hAnsi="Times New Roman"/>
          <w:sz w:val="28"/>
          <w:szCs w:val="28"/>
        </w:rPr>
        <w:t xml:space="preserve"> в соответствии с Градостроительным </w:t>
      </w:r>
      <w:hyperlink r:id="rId15"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 xml:space="preserve">Законодательством Саратовской области в сфере градостроительной </w:t>
      </w:r>
      <w:proofErr w:type="spellStart"/>
      <w:r w:rsidR="00CF3DB0" w:rsidRPr="00AE1319">
        <w:rPr>
          <w:rFonts w:ascii="Times New Roman" w:hAnsi="Times New Roman"/>
          <w:sz w:val="28"/>
          <w:szCs w:val="28"/>
        </w:rPr>
        <w:t>дейтельности</w:t>
      </w:r>
      <w:proofErr w:type="spellEnd"/>
      <w:r w:rsidRPr="00AE1319">
        <w:rPr>
          <w:rFonts w:ascii="Times New Roman" w:hAnsi="Times New Roman"/>
          <w:sz w:val="28"/>
          <w:szCs w:val="28"/>
        </w:rPr>
        <w:t xml:space="preserve">, Федеральным </w:t>
      </w:r>
      <w:hyperlink r:id="rId17"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proofErr w:type="spellStart"/>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Pr="00AE1319">
        <w:rPr>
          <w:rFonts w:ascii="Times New Roman" w:hAnsi="Times New Roman"/>
          <w:sz w:val="28"/>
          <w:szCs w:val="28"/>
        </w:rPr>
        <w:t>следует</w:t>
      </w:r>
      <w:proofErr w:type="spellEnd"/>
      <w:r w:rsidRPr="00AE1319">
        <w:rPr>
          <w:rFonts w:ascii="Times New Roman" w:hAnsi="Times New Roman"/>
          <w:sz w:val="28"/>
          <w:szCs w:val="28"/>
        </w:rPr>
        <w:t xml:space="preserve"> применять при разработке документов территориального планирования, градостроительного зонирования и документации по планировке  территории </w:t>
      </w:r>
      <w:proofErr w:type="spellStart"/>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proofErr w:type="spellStart"/>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lastRenderedPageBreak/>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proofErr w:type="spellStart"/>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proofErr w:type="spellStart"/>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 Схемы территориального планирования </w:t>
      </w:r>
      <w:r w:rsidR="00251380" w:rsidRPr="005C4CA5">
        <w:rPr>
          <w:rFonts w:ascii="Times New Roman" w:hAnsi="Times New Roman"/>
          <w:sz w:val="28"/>
          <w:szCs w:val="28"/>
        </w:rPr>
        <w:t>Питерского района</w:t>
      </w:r>
      <w:r w:rsidRPr="00AE1319">
        <w:rPr>
          <w:rFonts w:ascii="Times New Roman" w:hAnsi="Times New Roman"/>
          <w:sz w:val="28"/>
          <w:szCs w:val="28"/>
        </w:rPr>
        <w:t xml:space="preserve">,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2C4338">
        <w:rPr>
          <w:rFonts w:ascii="Times New Roman" w:hAnsi="Times New Roman"/>
          <w:sz w:val="28"/>
          <w:szCs w:val="28"/>
        </w:rPr>
        <w:t xml:space="preserve">Орошаемое муниципальное </w:t>
      </w:r>
      <w:proofErr w:type="spellStart"/>
      <w:r w:rsidR="002C4338">
        <w:rPr>
          <w:rFonts w:ascii="Times New Roman" w:hAnsi="Times New Roman"/>
          <w:sz w:val="28"/>
          <w:szCs w:val="28"/>
        </w:rPr>
        <w:t>образование</w:t>
      </w:r>
      <w:r w:rsidRPr="00AE1319">
        <w:rPr>
          <w:rFonts w:ascii="Times New Roman" w:hAnsi="Times New Roman"/>
          <w:sz w:val="28"/>
          <w:szCs w:val="28"/>
        </w:rPr>
        <w:t>применяются</w:t>
      </w:r>
      <w:proofErr w:type="spellEnd"/>
      <w:r w:rsidRPr="00AE1319">
        <w:rPr>
          <w:rFonts w:ascii="Times New Roman" w:hAnsi="Times New Roman"/>
          <w:sz w:val="28"/>
          <w:szCs w:val="28"/>
        </w:rPr>
        <w:t xml:space="preserve">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F66AF4" w:rsidRPr="00E112BF" w:rsidRDefault="00F66AF4" w:rsidP="00E112BF">
      <w:pPr>
        <w:pStyle w:val="af3"/>
        <w:ind w:firstLine="708"/>
        <w:jc w:val="both"/>
        <w:rPr>
          <w:rFonts w:ascii="Times New Roman" w:hAnsi="Times New Roman"/>
          <w:sz w:val="28"/>
          <w:szCs w:val="28"/>
        </w:rPr>
      </w:pPr>
      <w:bookmarkStart w:id="107" w:name="_GoBack"/>
      <w:bookmarkEnd w:id="107"/>
    </w:p>
    <w:p w:rsidR="00E112BF" w:rsidRDefault="00E112BF" w:rsidP="00E0538E">
      <w:pPr>
        <w:pStyle w:val="af3"/>
        <w:rPr>
          <w:lang w:eastAsia="ru-RU"/>
        </w:rPr>
      </w:pPr>
    </w:p>
    <w:tbl>
      <w:tblPr>
        <w:tblW w:w="0" w:type="auto"/>
        <w:tblLook w:val="00A0" w:firstRow="1" w:lastRow="0" w:firstColumn="1" w:lastColumn="0" w:noHBand="0" w:noVBand="0"/>
      </w:tblPr>
      <w:tblGrid>
        <w:gridCol w:w="4451"/>
        <w:gridCol w:w="670"/>
        <w:gridCol w:w="4450"/>
      </w:tblGrid>
      <w:tr w:rsidR="006E67D6" w:rsidTr="00F01D02">
        <w:tc>
          <w:tcPr>
            <w:tcW w:w="4451" w:type="dxa"/>
            <w:hideMark/>
          </w:tcPr>
          <w:p w:rsidR="006E67D6" w:rsidRDefault="006E67D6" w:rsidP="00F01D02">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6E67D6" w:rsidRDefault="006E67D6" w:rsidP="00F01D02">
            <w:pPr>
              <w:autoSpaceDE w:val="0"/>
              <w:autoSpaceDN w:val="0"/>
              <w:adjustRightInd w:val="0"/>
              <w:jc w:val="both"/>
              <w:rPr>
                <w:rFonts w:ascii="Times New Roman" w:hAnsi="Times New Roman"/>
                <w:sz w:val="28"/>
                <w:szCs w:val="28"/>
              </w:rPr>
            </w:pPr>
          </w:p>
        </w:tc>
        <w:tc>
          <w:tcPr>
            <w:tcW w:w="4450" w:type="dxa"/>
            <w:hideMark/>
          </w:tcPr>
          <w:p w:rsidR="006E67D6" w:rsidRDefault="006E67D6" w:rsidP="00F01D02">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6E67D6" w:rsidTr="00F01D02">
        <w:tc>
          <w:tcPr>
            <w:tcW w:w="4451" w:type="dxa"/>
            <w:hideMark/>
          </w:tcPr>
          <w:p w:rsidR="006E67D6" w:rsidRDefault="006E67D6" w:rsidP="00F01D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В.Н.Дерябин</w:t>
            </w:r>
            <w:proofErr w:type="spellEnd"/>
          </w:p>
        </w:tc>
        <w:tc>
          <w:tcPr>
            <w:tcW w:w="670" w:type="dxa"/>
            <w:hideMark/>
          </w:tcPr>
          <w:p w:rsidR="006E67D6" w:rsidRDefault="006E67D6" w:rsidP="00F01D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6E67D6" w:rsidRDefault="006E67D6" w:rsidP="00F01D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E112BF" w:rsidRDefault="00E112BF" w:rsidP="00E0538E">
      <w:pPr>
        <w:pStyle w:val="af3"/>
        <w:rPr>
          <w:lang w:eastAsia="ru-RU"/>
        </w:rPr>
      </w:pPr>
    </w:p>
    <w:sectPr w:rsidR="00E112BF" w:rsidSect="00F01D02">
      <w:footerReference w:type="default" r:id="rId18"/>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67" w:rsidRDefault="00007C67" w:rsidP="00E413F0">
      <w:pPr>
        <w:spacing w:after="0" w:line="240" w:lineRule="auto"/>
      </w:pPr>
      <w:r>
        <w:separator/>
      </w:r>
    </w:p>
  </w:endnote>
  <w:endnote w:type="continuationSeparator" w:id="0">
    <w:p w:rsidR="00007C67" w:rsidRDefault="00007C67"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70729"/>
      <w:docPartObj>
        <w:docPartGallery w:val="Page Numbers (Bottom of Page)"/>
        <w:docPartUnique/>
      </w:docPartObj>
    </w:sdtPr>
    <w:sdtContent>
      <w:p w:rsidR="00F01D02" w:rsidRDefault="00F01D02">
        <w:pPr>
          <w:pStyle w:val="ad"/>
          <w:jc w:val="right"/>
        </w:pPr>
        <w:r>
          <w:fldChar w:fldCharType="begin"/>
        </w:r>
        <w:r>
          <w:instrText xml:space="preserve"> PAGE   \* MERGEFORMAT </w:instrText>
        </w:r>
        <w:r>
          <w:fldChar w:fldCharType="separate"/>
        </w:r>
        <w:r w:rsidR="00F66AF4">
          <w:rPr>
            <w:noProof/>
          </w:rPr>
          <w:t>131</w:t>
        </w:r>
        <w:r>
          <w:rPr>
            <w:noProof/>
          </w:rPr>
          <w:fldChar w:fldCharType="end"/>
        </w:r>
      </w:p>
    </w:sdtContent>
  </w:sdt>
  <w:p w:rsidR="00F01D02" w:rsidRDefault="00F01D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67" w:rsidRDefault="00007C67" w:rsidP="00E413F0">
      <w:pPr>
        <w:spacing w:after="0" w:line="240" w:lineRule="auto"/>
      </w:pPr>
      <w:r>
        <w:separator/>
      </w:r>
    </w:p>
  </w:footnote>
  <w:footnote w:type="continuationSeparator" w:id="0">
    <w:p w:rsidR="00007C67" w:rsidRDefault="00007C67"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B1B"/>
    <w:rsid w:val="00000C7C"/>
    <w:rsid w:val="00001781"/>
    <w:rsid w:val="000026F5"/>
    <w:rsid w:val="00003C6B"/>
    <w:rsid w:val="00005ADD"/>
    <w:rsid w:val="00007C67"/>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3FB9"/>
    <w:rsid w:val="000B6B09"/>
    <w:rsid w:val="000C03AE"/>
    <w:rsid w:val="000C144C"/>
    <w:rsid w:val="000C4276"/>
    <w:rsid w:val="000C7705"/>
    <w:rsid w:val="000C7753"/>
    <w:rsid w:val="000D2A46"/>
    <w:rsid w:val="000D47A2"/>
    <w:rsid w:val="000D76E7"/>
    <w:rsid w:val="000E0651"/>
    <w:rsid w:val="000E1E75"/>
    <w:rsid w:val="000E314F"/>
    <w:rsid w:val="000E55C0"/>
    <w:rsid w:val="000F0B04"/>
    <w:rsid w:val="000F273A"/>
    <w:rsid w:val="000F3B6A"/>
    <w:rsid w:val="000F3DBF"/>
    <w:rsid w:val="000F74B3"/>
    <w:rsid w:val="000F7FC2"/>
    <w:rsid w:val="00101117"/>
    <w:rsid w:val="001067BD"/>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9F1"/>
    <w:rsid w:val="00251380"/>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A59E3"/>
    <w:rsid w:val="002B28C7"/>
    <w:rsid w:val="002B592D"/>
    <w:rsid w:val="002C055E"/>
    <w:rsid w:val="002C14D9"/>
    <w:rsid w:val="002C2BA3"/>
    <w:rsid w:val="002C4338"/>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081"/>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9B6"/>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76CDA"/>
    <w:rsid w:val="00481330"/>
    <w:rsid w:val="00484CFD"/>
    <w:rsid w:val="0048533D"/>
    <w:rsid w:val="00486AE0"/>
    <w:rsid w:val="004909BD"/>
    <w:rsid w:val="00492F14"/>
    <w:rsid w:val="004934DB"/>
    <w:rsid w:val="00495C88"/>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1A15"/>
    <w:rsid w:val="004E3A72"/>
    <w:rsid w:val="004E3C6F"/>
    <w:rsid w:val="004E4839"/>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C4CA5"/>
    <w:rsid w:val="005D09BD"/>
    <w:rsid w:val="005D1031"/>
    <w:rsid w:val="005D4A36"/>
    <w:rsid w:val="005D4BA3"/>
    <w:rsid w:val="005D58D4"/>
    <w:rsid w:val="005E31C9"/>
    <w:rsid w:val="005E363C"/>
    <w:rsid w:val="005E4FD7"/>
    <w:rsid w:val="005E5240"/>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14CD"/>
    <w:rsid w:val="00683D92"/>
    <w:rsid w:val="006854EA"/>
    <w:rsid w:val="00685AF2"/>
    <w:rsid w:val="00685B7C"/>
    <w:rsid w:val="00685E91"/>
    <w:rsid w:val="0068717E"/>
    <w:rsid w:val="00687D86"/>
    <w:rsid w:val="0069080D"/>
    <w:rsid w:val="006917BE"/>
    <w:rsid w:val="00692016"/>
    <w:rsid w:val="006962DD"/>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E67D6"/>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094B"/>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6C82"/>
    <w:rsid w:val="0075795A"/>
    <w:rsid w:val="007609D4"/>
    <w:rsid w:val="00760CF1"/>
    <w:rsid w:val="0076285B"/>
    <w:rsid w:val="00762FD2"/>
    <w:rsid w:val="00765C1E"/>
    <w:rsid w:val="007664AE"/>
    <w:rsid w:val="00766C15"/>
    <w:rsid w:val="00767914"/>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2DEE"/>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69D0"/>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6A19"/>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272E"/>
    <w:rsid w:val="009F31D9"/>
    <w:rsid w:val="009F4E2E"/>
    <w:rsid w:val="009F6536"/>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57B51"/>
    <w:rsid w:val="00A600B3"/>
    <w:rsid w:val="00A611E0"/>
    <w:rsid w:val="00A612F1"/>
    <w:rsid w:val="00A61CDB"/>
    <w:rsid w:val="00A63E94"/>
    <w:rsid w:val="00A67672"/>
    <w:rsid w:val="00A7230D"/>
    <w:rsid w:val="00A743E9"/>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4587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E757A"/>
    <w:rsid w:val="00BF3686"/>
    <w:rsid w:val="00BF52FD"/>
    <w:rsid w:val="00BF627F"/>
    <w:rsid w:val="00BF676E"/>
    <w:rsid w:val="00C03E18"/>
    <w:rsid w:val="00C048A3"/>
    <w:rsid w:val="00C048D1"/>
    <w:rsid w:val="00C05722"/>
    <w:rsid w:val="00C065F9"/>
    <w:rsid w:val="00C106C1"/>
    <w:rsid w:val="00C11882"/>
    <w:rsid w:val="00C1203F"/>
    <w:rsid w:val="00C13D44"/>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679D"/>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187A"/>
    <w:rsid w:val="00DE330A"/>
    <w:rsid w:val="00DE63DB"/>
    <w:rsid w:val="00DE7D98"/>
    <w:rsid w:val="00DF063A"/>
    <w:rsid w:val="00DF0975"/>
    <w:rsid w:val="00DF0D07"/>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C681D"/>
    <w:rsid w:val="00ED0C33"/>
    <w:rsid w:val="00ED0DD7"/>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1D02"/>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60E0"/>
    <w:rsid w:val="00F37B30"/>
    <w:rsid w:val="00F43B1B"/>
    <w:rsid w:val="00F43FED"/>
    <w:rsid w:val="00F45DFF"/>
    <w:rsid w:val="00F505A0"/>
    <w:rsid w:val="00F53028"/>
    <w:rsid w:val="00F54297"/>
    <w:rsid w:val="00F6008A"/>
    <w:rsid w:val="00F600AA"/>
    <w:rsid w:val="00F62E09"/>
    <w:rsid w:val="00F65588"/>
    <w:rsid w:val="00F66AF4"/>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0EC9"/>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32D26AD7-0EEF-45D8-8125-727805CA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72094B"/>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72094B"/>
    <w:pPr>
      <w:spacing w:before="120" w:after="120" w:line="240" w:lineRule="auto"/>
      <w:ind w:firstLine="709"/>
      <w:jc w:val="center"/>
    </w:pPr>
    <w:rPr>
      <w:rFonts w:ascii="Times New Roman" w:hAnsi="Times New Roman"/>
      <w:b/>
      <w:sz w:val="32"/>
      <w:szCs w:val="28"/>
    </w:rPr>
  </w:style>
  <w:style w:type="character" w:customStyle="1" w:styleId="2e">
    <w:name w:val="Основной текст (2)_"/>
    <w:basedOn w:val="a4"/>
    <w:link w:val="2f"/>
    <w:rsid w:val="00F01D02"/>
    <w:rPr>
      <w:rFonts w:ascii="Times New Roman" w:eastAsia="Times New Roman" w:hAnsi="Times New Roman"/>
      <w:sz w:val="26"/>
      <w:szCs w:val="26"/>
      <w:shd w:val="clear" w:color="auto" w:fill="FFFFFF"/>
    </w:rPr>
  </w:style>
  <w:style w:type="paragraph" w:customStyle="1" w:styleId="2f">
    <w:name w:val="Основной текст (2)"/>
    <w:basedOn w:val="a3"/>
    <w:link w:val="2e"/>
    <w:rsid w:val="00F01D02"/>
    <w:pPr>
      <w:widowControl w:val="0"/>
      <w:shd w:val="clear" w:color="auto" w:fill="FFFFFF"/>
      <w:spacing w:after="280" w:line="288" w:lineRule="exact"/>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385685537">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16369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consultantplus://offline/ref=8F461456E57766E107F34D79AB261E5D56D98B46B241F23DDF0A5E56v7oFA" TargetMode="External"/><Relationship Id="rId2" Type="http://schemas.openxmlformats.org/officeDocument/2006/relationships/numbering" Target="numbering.xml"/><Relationship Id="rId16" Type="http://schemas.openxmlformats.org/officeDocument/2006/relationships/hyperlink" Target="consultantplus://offline/ref=E715FAE6B29420FA3EF864D0EA86FB67EB9F55CACFF949983254C54BBBT7B9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consultantplus://offline/ref=E715FAE6B29420FA3EF864D0EA86FB67EB9F5AC1CBF449983254C54BBBT7B9C"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terka.sarmo.r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4ED3-676C-4FFF-8E7E-F720B696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131</Pages>
  <Words>46352</Words>
  <Characters>264208</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Собрание депутатов</cp:lastModifiedBy>
  <cp:revision>45</cp:revision>
  <cp:lastPrinted>2016-09-24T11:54:00Z</cp:lastPrinted>
  <dcterms:created xsi:type="dcterms:W3CDTF">2015-08-25T10:08:00Z</dcterms:created>
  <dcterms:modified xsi:type="dcterms:W3CDTF">2017-11-21T05:23:00Z</dcterms:modified>
</cp:coreProperties>
</file>