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E0" w:rsidRPr="00FA3C9B" w:rsidRDefault="003E51E0" w:rsidP="003E51E0">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3E51E0" w:rsidRPr="00FA3C9B" w:rsidRDefault="003E51E0" w:rsidP="003E51E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3C9B">
        <w:rPr>
          <w:rFonts w:ascii="Courier New" w:eastAsia="Times New Roman" w:hAnsi="Courier New"/>
          <w:spacing w:val="20"/>
          <w:sz w:val="28"/>
          <w:szCs w:val="28"/>
          <w:lang w:val="en-US" w:eastAsia="ru-RU"/>
        </w:rPr>
        <w:object w:dxaOrig="1021"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45pt;height:65.85pt;visibility:visible">
            <v:imagedata r:id="rId8" o:title=""/>
          </v:shape>
        </w:object>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3E51E0" w:rsidRPr="00FA3C9B" w:rsidTr="009B3C73">
        <w:trPr>
          <w:trHeight w:val="100"/>
        </w:trPr>
        <w:tc>
          <w:tcPr>
            <w:tcW w:w="9540" w:type="dxa"/>
            <w:tcBorders>
              <w:top w:val="double" w:sz="18" w:space="0" w:color="000000"/>
            </w:tcBorders>
            <w:shd w:val="clear" w:color="auto" w:fill="auto"/>
            <w:tcMar>
              <w:top w:w="0" w:type="dxa"/>
              <w:left w:w="108" w:type="dxa"/>
              <w:bottom w:w="0" w:type="dxa"/>
              <w:right w:w="108" w:type="dxa"/>
            </w:tcMar>
          </w:tcPr>
          <w:p w:rsidR="003E51E0" w:rsidRPr="00FA3C9B" w:rsidRDefault="003E51E0" w:rsidP="009B3C73">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3E51E0" w:rsidRPr="00FA3C9B" w:rsidRDefault="003E51E0" w:rsidP="003E51E0">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3E51E0" w:rsidRPr="00FA3C9B" w:rsidRDefault="003E51E0" w:rsidP="003E51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FA3C9B">
        <w:rPr>
          <w:rFonts w:ascii="Times New Roman" w:eastAsia="Times New Roman" w:hAnsi="Times New Roman"/>
          <w:b/>
          <w:sz w:val="24"/>
          <w:szCs w:val="24"/>
          <w:lang w:eastAsia="ru-RU"/>
        </w:rPr>
        <w:t>с.Питерка</w:t>
      </w:r>
      <w:proofErr w:type="spellEnd"/>
    </w:p>
    <w:p w:rsidR="003E51E0" w:rsidRDefault="003E51E0" w:rsidP="003E51E0">
      <w:pPr>
        <w:widowControl w:val="0"/>
        <w:autoSpaceDE w:val="0"/>
        <w:autoSpaceDN w:val="0"/>
        <w:adjustRightInd w:val="0"/>
        <w:spacing w:after="0" w:line="240" w:lineRule="auto"/>
        <w:rPr>
          <w:rFonts w:ascii="Times New Roman" w:hAnsi="Times New Roman"/>
          <w:sz w:val="28"/>
          <w:szCs w:val="28"/>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9</w:t>
      </w:r>
    </w:p>
    <w:p w:rsidR="003E51E0" w:rsidRDefault="003E51E0" w:rsidP="00020375">
      <w:pPr>
        <w:spacing w:line="240" w:lineRule="auto"/>
        <w:contextualSpacing/>
        <w:rPr>
          <w:rFonts w:ascii="Times New Roman" w:hAnsi="Times New Roman"/>
          <w:sz w:val="28"/>
          <w:szCs w:val="28"/>
        </w:rPr>
      </w:pP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020375" w:rsidRDefault="00020375" w:rsidP="00020375">
      <w:pPr>
        <w:spacing w:line="240" w:lineRule="auto"/>
        <w:contextualSpacing/>
        <w:rPr>
          <w:rFonts w:ascii="Times New Roman" w:hAnsi="Times New Roman"/>
          <w:sz w:val="28"/>
          <w:szCs w:val="28"/>
        </w:rPr>
      </w:pPr>
      <w:proofErr w:type="spellStart"/>
      <w:r>
        <w:rPr>
          <w:rFonts w:ascii="Times New Roman" w:hAnsi="Times New Roman"/>
          <w:sz w:val="28"/>
          <w:szCs w:val="28"/>
        </w:rPr>
        <w:t>Малоузенского</w:t>
      </w:r>
      <w:proofErr w:type="spellEnd"/>
      <w:r>
        <w:rPr>
          <w:rFonts w:ascii="Times New Roman" w:hAnsi="Times New Roman"/>
          <w:sz w:val="28"/>
          <w:szCs w:val="28"/>
        </w:rPr>
        <w:t xml:space="preserve"> муниципального образования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020375" w:rsidRDefault="00020375" w:rsidP="00020375">
      <w:pPr>
        <w:rPr>
          <w:rFonts w:ascii="Times New Roman" w:hAnsi="Times New Roman"/>
          <w:sz w:val="28"/>
          <w:szCs w:val="28"/>
        </w:rPr>
      </w:pP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1.Утвердить местные нормативы градостроительного проектирования </w:t>
      </w:r>
      <w:proofErr w:type="spellStart"/>
      <w:r>
        <w:rPr>
          <w:rFonts w:ascii="Times New Roman" w:hAnsi="Times New Roman"/>
          <w:sz w:val="28"/>
          <w:szCs w:val="28"/>
        </w:rPr>
        <w:t>Малоузенского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согласно приложению.</w:t>
      </w: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2.Администрации Питерского муниципального района разместить утвержденные настоящим решением местные нормативы градостроительного проектирования </w:t>
      </w:r>
      <w:proofErr w:type="spellStart"/>
      <w:r>
        <w:rPr>
          <w:rFonts w:ascii="Times New Roman" w:hAnsi="Times New Roman"/>
          <w:sz w:val="28"/>
          <w:szCs w:val="28"/>
        </w:rPr>
        <w:t>Малоузенского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0375" w:rsidRDefault="00020375" w:rsidP="00020375">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020375" w:rsidRDefault="00020375" w:rsidP="00020375">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020375" w:rsidTr="009B3C73">
        <w:tc>
          <w:tcPr>
            <w:tcW w:w="4451"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0375" w:rsidRDefault="00020375" w:rsidP="009B3C73">
            <w:pPr>
              <w:autoSpaceDE w:val="0"/>
              <w:autoSpaceDN w:val="0"/>
              <w:adjustRightInd w:val="0"/>
              <w:jc w:val="both"/>
              <w:rPr>
                <w:rFonts w:ascii="Times New Roman" w:hAnsi="Times New Roman"/>
                <w:sz w:val="28"/>
                <w:szCs w:val="28"/>
              </w:rPr>
            </w:pPr>
          </w:p>
        </w:tc>
        <w:tc>
          <w:tcPr>
            <w:tcW w:w="4450"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0375" w:rsidTr="009B3C73">
        <w:tc>
          <w:tcPr>
            <w:tcW w:w="4451"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020375" w:rsidRDefault="00020375" w:rsidP="00020375">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020375" w:rsidRPr="004555A2" w:rsidRDefault="003E51E0" w:rsidP="00020375">
      <w:pPr>
        <w:spacing w:after="0" w:line="240" w:lineRule="auto"/>
        <w:ind w:left="5387"/>
        <w:rPr>
          <w:rFonts w:ascii="Times New Roman" w:hAnsi="Times New Roman"/>
          <w:sz w:val="28"/>
          <w:szCs w:val="28"/>
        </w:rPr>
      </w:pPr>
      <w:r>
        <w:rPr>
          <w:rFonts w:ascii="Times New Roman" w:hAnsi="Times New Roman"/>
          <w:sz w:val="28"/>
          <w:szCs w:val="28"/>
        </w:rPr>
        <w:t>о</w:t>
      </w:r>
      <w:r w:rsidR="00020375">
        <w:rPr>
          <w:rFonts w:ascii="Times New Roman" w:hAnsi="Times New Roman"/>
          <w:sz w:val="28"/>
          <w:szCs w:val="28"/>
        </w:rPr>
        <w:t xml:space="preserve">т </w:t>
      </w:r>
      <w:r>
        <w:rPr>
          <w:rFonts w:ascii="Times New Roman" w:hAnsi="Times New Roman"/>
          <w:sz w:val="28"/>
          <w:szCs w:val="28"/>
        </w:rPr>
        <w:t xml:space="preserve">20 ноября 2017 года </w:t>
      </w:r>
      <w:r w:rsidR="00020375">
        <w:rPr>
          <w:rFonts w:ascii="Times New Roman" w:hAnsi="Times New Roman"/>
          <w:sz w:val="28"/>
          <w:szCs w:val="28"/>
        </w:rPr>
        <w:t>№</w:t>
      </w:r>
      <w:r>
        <w:rPr>
          <w:rFonts w:ascii="Times New Roman" w:hAnsi="Times New Roman"/>
          <w:sz w:val="28"/>
          <w:szCs w:val="28"/>
        </w:rPr>
        <w:t>16-9</w:t>
      </w:r>
    </w:p>
    <w:p w:rsidR="00020375" w:rsidRDefault="00020375"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24074D" w:rsidP="006A3D23">
      <w:pPr>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sz w:val="28"/>
          <w:szCs w:val="28"/>
          <w:lang w:eastAsia="ru-RU"/>
        </w:rPr>
        <w:t>Малоузен</w:t>
      </w:r>
      <w:r w:rsidR="00792171" w:rsidRPr="00792171">
        <w:rPr>
          <w:rFonts w:ascii="Times New Roman" w:eastAsia="Times New Roman" w:hAnsi="Times New Roman"/>
          <w:b/>
          <w:sz w:val="28"/>
          <w:szCs w:val="28"/>
          <w:lang w:eastAsia="ru-RU"/>
        </w:rPr>
        <w:t>ского</w:t>
      </w:r>
      <w:proofErr w:type="spellEnd"/>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792171"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24074D">
        <w:rPr>
          <w:rFonts w:ascii="Times New Roman" w:hAnsi="Times New Roman"/>
          <w:sz w:val="28"/>
          <w:szCs w:val="28"/>
        </w:rPr>
        <w:t>Питерского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w:t>
      </w:r>
      <w:proofErr w:type="gramStart"/>
      <w:r w:rsidRPr="00792171">
        <w:rPr>
          <w:rFonts w:cs="Times New Roman"/>
          <w:b/>
          <w:bCs/>
          <w:color w:val="000000"/>
          <w:sz w:val="28"/>
          <w:szCs w:val="28"/>
        </w:rPr>
        <w:t xml:space="preserve">использование  </w:t>
      </w:r>
      <w:r w:rsidRPr="00792171">
        <w:rPr>
          <w:rFonts w:cs="Times New Roman"/>
          <w:color w:val="000000"/>
          <w:sz w:val="28"/>
          <w:szCs w:val="28"/>
        </w:rPr>
        <w:t>-</w:t>
      </w:r>
      <w:proofErr w:type="gramEnd"/>
      <w:r w:rsidRPr="00792171">
        <w:rPr>
          <w:rFonts w:cs="Times New Roman"/>
          <w:color w:val="000000"/>
          <w:sz w:val="28"/>
          <w:szCs w:val="28"/>
        </w:rPr>
        <w:t xml:space="preserve">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24074D">
        <w:rPr>
          <w:rFonts w:ascii="Times New Roman" w:hAnsi="Times New Roman"/>
          <w:sz w:val="28"/>
          <w:szCs w:val="28"/>
        </w:rPr>
        <w:t>Питерского района</w:t>
      </w:r>
      <w:r w:rsidRPr="00792171">
        <w:rPr>
          <w:rFonts w:ascii="Times New Roman" w:hAnsi="Times New Roman"/>
          <w:sz w:val="28"/>
          <w:szCs w:val="28"/>
        </w:rPr>
        <w:t xml:space="preserve"> и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23 ноября 2009 г. № 261-ФЗ «Об энергосбережении и о повышении </w:t>
      </w:r>
      <w:proofErr w:type="gramStart"/>
      <w:r w:rsidRPr="00792171">
        <w:rPr>
          <w:rFonts w:ascii="Times New Roman" w:hAnsi="Times New Roman"/>
          <w:sz w:val="28"/>
          <w:szCs w:val="28"/>
        </w:rPr>
        <w:t>энергетической</w:t>
      </w:r>
      <w:r w:rsidR="003E51E0">
        <w:rPr>
          <w:rFonts w:ascii="Times New Roman" w:hAnsi="Times New Roman"/>
          <w:sz w:val="28"/>
          <w:szCs w:val="28"/>
        </w:rPr>
        <w:t xml:space="preserve"> </w:t>
      </w:r>
      <w:r w:rsidRPr="00792171">
        <w:rPr>
          <w:rFonts w:ascii="Times New Roman" w:hAnsi="Times New Roman"/>
          <w:sz w:val="28"/>
          <w:szCs w:val="28"/>
        </w:rPr>
        <w:t>эффективности</w:t>
      </w:r>
      <w:proofErr w:type="gramEnd"/>
      <w:r w:rsidRPr="00792171">
        <w:rPr>
          <w:rFonts w:ascii="Times New Roman" w:hAnsi="Times New Roman"/>
          <w:sz w:val="28"/>
          <w:szCs w:val="28"/>
        </w:rPr>
        <w:t xml:space="preserve">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СН 465-74 «Нормы отвода земель для электрических сетей напряжением 0,4 – 500 </w:t>
      </w:r>
      <w:proofErr w:type="spellStart"/>
      <w:r w:rsidRPr="00792171">
        <w:rPr>
          <w:rFonts w:ascii="Times New Roman" w:hAnsi="Times New Roman"/>
          <w:sz w:val="28"/>
          <w:szCs w:val="28"/>
        </w:rPr>
        <w:t>кВ</w:t>
      </w:r>
      <w:proofErr w:type="spellEnd"/>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D02A1D" w:rsidRDefault="00EC32A6" w:rsidP="00EC32A6">
      <w:pPr>
        <w:shd w:val="clear" w:color="auto" w:fill="FFFFFF"/>
        <w:spacing w:after="0" w:line="306" w:lineRule="atLeast"/>
        <w:ind w:firstLine="708"/>
        <w:jc w:val="both"/>
        <w:rPr>
          <w:rFonts w:ascii="Times New Roman" w:hAnsi="Times New Roman"/>
          <w:sz w:val="28"/>
          <w:szCs w:val="28"/>
        </w:rPr>
      </w:pPr>
      <w:r w:rsidRPr="00D02A1D">
        <w:rPr>
          <w:rFonts w:ascii="Times New Roman" w:hAnsi="Times New Roman"/>
          <w:sz w:val="28"/>
          <w:szCs w:val="28"/>
        </w:rPr>
        <w:t>Ген</w:t>
      </w:r>
      <w:r w:rsidR="00AD0392" w:rsidRPr="00D02A1D">
        <w:rPr>
          <w:rFonts w:ascii="Times New Roman" w:hAnsi="Times New Roman"/>
          <w:sz w:val="28"/>
          <w:szCs w:val="28"/>
        </w:rPr>
        <w:t>е</w:t>
      </w:r>
      <w:r w:rsidRPr="00D02A1D">
        <w:rPr>
          <w:rFonts w:ascii="Times New Roman" w:hAnsi="Times New Roman"/>
          <w:sz w:val="28"/>
          <w:szCs w:val="28"/>
        </w:rPr>
        <w:t>ральны</w:t>
      </w:r>
      <w:r w:rsidR="00D0311F" w:rsidRPr="00D02A1D">
        <w:rPr>
          <w:rFonts w:ascii="Times New Roman" w:hAnsi="Times New Roman"/>
          <w:sz w:val="28"/>
          <w:szCs w:val="28"/>
        </w:rPr>
        <w:t>й</w:t>
      </w:r>
      <w:r w:rsidRPr="00D02A1D">
        <w:rPr>
          <w:rFonts w:ascii="Times New Roman" w:hAnsi="Times New Roman"/>
          <w:sz w:val="28"/>
          <w:szCs w:val="28"/>
        </w:rPr>
        <w:t xml:space="preserve"> план </w:t>
      </w:r>
      <w:proofErr w:type="spellStart"/>
      <w:r w:rsidR="0024074D" w:rsidRPr="00D02A1D">
        <w:rPr>
          <w:rFonts w:ascii="Times New Roman" w:hAnsi="Times New Roman"/>
          <w:sz w:val="28"/>
          <w:szCs w:val="28"/>
        </w:rPr>
        <w:t>Малоузен</w:t>
      </w:r>
      <w:r w:rsidR="00792171" w:rsidRPr="00D02A1D">
        <w:rPr>
          <w:rFonts w:ascii="Times New Roman" w:hAnsi="Times New Roman"/>
          <w:sz w:val="28"/>
          <w:szCs w:val="28"/>
        </w:rPr>
        <w:t>ского</w:t>
      </w:r>
      <w:proofErr w:type="spellEnd"/>
      <w:r w:rsidR="00791142" w:rsidRPr="00D02A1D">
        <w:rPr>
          <w:rFonts w:ascii="Times New Roman" w:hAnsi="Times New Roman"/>
          <w:sz w:val="28"/>
          <w:szCs w:val="28"/>
        </w:rPr>
        <w:t xml:space="preserve"> муниципального образования </w:t>
      </w:r>
      <w:r w:rsidR="0024074D" w:rsidRPr="00D02A1D">
        <w:rPr>
          <w:rFonts w:ascii="Times New Roman" w:hAnsi="Times New Roman"/>
          <w:sz w:val="28"/>
          <w:szCs w:val="28"/>
        </w:rPr>
        <w:t>Питерского муниципального района</w:t>
      </w:r>
      <w:r w:rsidR="00791142" w:rsidRPr="00D02A1D">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D02A1D">
        <w:rPr>
          <w:rFonts w:ascii="Times New Roman" w:hAnsi="Times New Roman"/>
          <w:sz w:val="28"/>
          <w:szCs w:val="28"/>
        </w:rPr>
        <w:t xml:space="preserve">Правила землепользования и застройки </w:t>
      </w:r>
      <w:proofErr w:type="spellStart"/>
      <w:r w:rsidR="0024074D" w:rsidRPr="00D02A1D">
        <w:rPr>
          <w:rFonts w:ascii="Times New Roman" w:hAnsi="Times New Roman"/>
          <w:sz w:val="28"/>
          <w:szCs w:val="28"/>
        </w:rPr>
        <w:t>Малоузен</w:t>
      </w:r>
      <w:r w:rsidR="00792171" w:rsidRPr="00D02A1D">
        <w:rPr>
          <w:rFonts w:ascii="Times New Roman" w:hAnsi="Times New Roman"/>
          <w:sz w:val="28"/>
          <w:szCs w:val="28"/>
        </w:rPr>
        <w:t>ского</w:t>
      </w:r>
      <w:proofErr w:type="spellEnd"/>
      <w:r w:rsidR="00791142" w:rsidRPr="00D02A1D">
        <w:rPr>
          <w:rFonts w:ascii="Times New Roman" w:hAnsi="Times New Roman"/>
          <w:sz w:val="28"/>
          <w:szCs w:val="28"/>
        </w:rPr>
        <w:t xml:space="preserve"> муниципального образования </w:t>
      </w:r>
      <w:r w:rsidR="0024074D" w:rsidRPr="00D02A1D">
        <w:rPr>
          <w:rFonts w:ascii="Times New Roman" w:hAnsi="Times New Roman"/>
          <w:sz w:val="28"/>
          <w:szCs w:val="28"/>
        </w:rPr>
        <w:t>Питерского муниципального района</w:t>
      </w:r>
      <w:r w:rsidR="00791142" w:rsidRPr="00D02A1D">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D02A1D" w:rsidRDefault="00D02A1D" w:rsidP="00702AEF">
      <w:pPr>
        <w:pStyle w:val="afffffff9"/>
        <w:spacing w:line="288" w:lineRule="auto"/>
        <w:ind w:firstLine="851"/>
        <w:rPr>
          <w:sz w:val="28"/>
          <w:szCs w:val="28"/>
          <w:lang w:val="ru-RU"/>
        </w:rPr>
      </w:pPr>
      <w:proofErr w:type="spellStart"/>
      <w:r>
        <w:rPr>
          <w:sz w:val="28"/>
          <w:szCs w:val="28"/>
          <w:lang w:val="ru-RU"/>
        </w:rPr>
        <w:t>Малоузенское</w:t>
      </w:r>
      <w:proofErr w:type="spellEnd"/>
      <w:r w:rsidRPr="00200E76">
        <w:rPr>
          <w:sz w:val="28"/>
          <w:szCs w:val="28"/>
          <w:lang w:val="ru-RU"/>
        </w:rPr>
        <w:t xml:space="preserve"> МО расположено в </w:t>
      </w:r>
      <w:r>
        <w:rPr>
          <w:sz w:val="28"/>
          <w:szCs w:val="28"/>
          <w:lang w:val="ru-RU"/>
        </w:rPr>
        <w:t>юго-восточной</w:t>
      </w:r>
      <w:r w:rsidRPr="00200E76">
        <w:rPr>
          <w:sz w:val="28"/>
          <w:szCs w:val="28"/>
          <w:lang w:val="ru-RU"/>
        </w:rPr>
        <w:t xml:space="preserve"> части Питерского муниципального района, общая площадь территории </w:t>
      </w:r>
      <w:proofErr w:type="spellStart"/>
      <w:r w:rsidRPr="00200E76">
        <w:rPr>
          <w:sz w:val="28"/>
          <w:szCs w:val="28"/>
          <w:lang w:val="ru-RU"/>
        </w:rPr>
        <w:t>состовляет</w:t>
      </w:r>
      <w:proofErr w:type="spellEnd"/>
      <w:r w:rsidRPr="00200E76">
        <w:rPr>
          <w:sz w:val="28"/>
          <w:szCs w:val="28"/>
          <w:lang w:val="ru-RU"/>
        </w:rPr>
        <w:t xml:space="preserve"> </w:t>
      </w:r>
      <w:r>
        <w:rPr>
          <w:sz w:val="28"/>
          <w:szCs w:val="28"/>
          <w:lang w:val="ru-RU"/>
        </w:rPr>
        <w:t>22383</w:t>
      </w:r>
      <w:r w:rsidRPr="00200E76">
        <w:rPr>
          <w:sz w:val="28"/>
          <w:szCs w:val="28"/>
          <w:lang w:val="ru-RU"/>
        </w:rPr>
        <w:t xml:space="preserve"> га, </w:t>
      </w:r>
    </w:p>
    <w:p w:rsidR="00702AEF" w:rsidRDefault="00D02A1D" w:rsidP="00D02A1D">
      <w:pPr>
        <w:pStyle w:val="afffffff9"/>
        <w:spacing w:line="288" w:lineRule="auto"/>
        <w:ind w:firstLine="0"/>
        <w:rPr>
          <w:sz w:val="28"/>
          <w:szCs w:val="28"/>
          <w:lang w:val="ru-RU"/>
        </w:rPr>
      </w:pPr>
      <w:r>
        <w:rPr>
          <w:sz w:val="28"/>
          <w:szCs w:val="28"/>
          <w:lang w:val="ru-RU"/>
        </w:rPr>
        <w:t xml:space="preserve">общая численность населения составляет </w:t>
      </w:r>
      <w:r w:rsidR="00BF05DD">
        <w:rPr>
          <w:sz w:val="28"/>
          <w:szCs w:val="28"/>
          <w:lang w:val="ru-RU"/>
        </w:rPr>
        <w:t>1503</w:t>
      </w:r>
      <w:r>
        <w:rPr>
          <w:sz w:val="28"/>
          <w:szCs w:val="28"/>
          <w:lang w:val="ru-RU"/>
        </w:rPr>
        <w:t xml:space="preserve">чел, </w:t>
      </w:r>
      <w:r w:rsidRPr="00200E76">
        <w:rPr>
          <w:sz w:val="28"/>
          <w:szCs w:val="28"/>
          <w:lang w:val="ru-RU"/>
        </w:rPr>
        <w:t>админи</w:t>
      </w:r>
      <w:r>
        <w:rPr>
          <w:sz w:val="28"/>
          <w:szCs w:val="28"/>
          <w:lang w:val="ru-RU"/>
        </w:rPr>
        <w:t xml:space="preserve">стративный центр поселения – </w:t>
      </w:r>
      <w:proofErr w:type="spellStart"/>
      <w:r>
        <w:rPr>
          <w:sz w:val="28"/>
          <w:szCs w:val="28"/>
          <w:lang w:val="ru-RU"/>
        </w:rPr>
        <w:t>с.</w:t>
      </w:r>
      <w:r w:rsidR="00BF05DD">
        <w:rPr>
          <w:sz w:val="28"/>
          <w:szCs w:val="28"/>
          <w:lang w:val="ru-RU"/>
        </w:rPr>
        <w:t>Малый</w:t>
      </w:r>
      <w:proofErr w:type="spellEnd"/>
      <w:r w:rsidR="00BF05DD">
        <w:rPr>
          <w:sz w:val="28"/>
          <w:szCs w:val="28"/>
          <w:lang w:val="ru-RU"/>
        </w:rPr>
        <w:t xml:space="preserve"> </w:t>
      </w:r>
      <w:proofErr w:type="gramStart"/>
      <w:r w:rsidR="00BF05DD">
        <w:rPr>
          <w:sz w:val="28"/>
          <w:szCs w:val="28"/>
          <w:lang w:val="ru-RU"/>
        </w:rPr>
        <w:t>Узень</w:t>
      </w:r>
      <w:r w:rsidRPr="00200E76">
        <w:rPr>
          <w:sz w:val="28"/>
          <w:szCs w:val="28"/>
          <w:lang w:val="ru-RU"/>
        </w:rPr>
        <w:t xml:space="preserve"> </w:t>
      </w:r>
      <w:r w:rsidR="00702AEF">
        <w:rPr>
          <w:sz w:val="28"/>
          <w:szCs w:val="28"/>
          <w:lang w:val="ru-RU"/>
        </w:rPr>
        <w:t>.</w:t>
      </w:r>
      <w:proofErr w:type="gramEnd"/>
    </w:p>
    <w:p w:rsidR="00702AEF" w:rsidRDefault="00D02A1D" w:rsidP="00702AEF">
      <w:pPr>
        <w:pStyle w:val="afffffff9"/>
        <w:spacing w:line="288" w:lineRule="auto"/>
        <w:ind w:firstLine="851"/>
        <w:rPr>
          <w:sz w:val="28"/>
          <w:szCs w:val="28"/>
          <w:lang w:val="ru-RU"/>
        </w:rPr>
      </w:pPr>
      <w:r w:rsidRPr="00200E76">
        <w:rPr>
          <w:sz w:val="28"/>
          <w:szCs w:val="28"/>
          <w:lang w:val="ru-RU"/>
        </w:rPr>
        <w:t xml:space="preserve">Территория </w:t>
      </w:r>
      <w:proofErr w:type="spellStart"/>
      <w:r w:rsidR="00BF05DD">
        <w:rPr>
          <w:sz w:val="28"/>
          <w:szCs w:val="28"/>
          <w:lang w:val="ru-RU"/>
        </w:rPr>
        <w:t>Малоузенского</w:t>
      </w:r>
      <w:proofErr w:type="spellEnd"/>
      <w:r w:rsidRPr="00200E76">
        <w:rPr>
          <w:sz w:val="28"/>
          <w:szCs w:val="28"/>
          <w:lang w:val="ru-RU"/>
        </w:rPr>
        <w:t xml:space="preserve"> МО граничит: на севере </w:t>
      </w:r>
      <w:r w:rsidR="00BF05DD">
        <w:rPr>
          <w:sz w:val="28"/>
          <w:szCs w:val="28"/>
          <w:lang w:val="ru-RU"/>
        </w:rPr>
        <w:t xml:space="preserve">с </w:t>
      </w:r>
      <w:proofErr w:type="spellStart"/>
      <w:r w:rsidR="00BF05DD">
        <w:rPr>
          <w:sz w:val="28"/>
          <w:szCs w:val="28"/>
          <w:lang w:val="ru-RU"/>
        </w:rPr>
        <w:t>Мироновским</w:t>
      </w:r>
      <w:proofErr w:type="spellEnd"/>
      <w:r w:rsidR="00BF05DD">
        <w:rPr>
          <w:sz w:val="28"/>
          <w:szCs w:val="28"/>
          <w:lang w:val="ru-RU"/>
        </w:rPr>
        <w:t xml:space="preserve"> МО, на </w:t>
      </w:r>
      <w:r w:rsidRPr="00200E76">
        <w:rPr>
          <w:sz w:val="28"/>
          <w:szCs w:val="28"/>
          <w:lang w:val="ru-RU"/>
        </w:rPr>
        <w:t xml:space="preserve">востоке – с </w:t>
      </w:r>
      <w:proofErr w:type="spellStart"/>
      <w:r w:rsidR="00BF05DD">
        <w:rPr>
          <w:sz w:val="28"/>
          <w:szCs w:val="28"/>
          <w:lang w:val="ru-RU"/>
        </w:rPr>
        <w:t>Новоузенским</w:t>
      </w:r>
      <w:proofErr w:type="spellEnd"/>
      <w:r w:rsidR="00BF05DD">
        <w:rPr>
          <w:sz w:val="28"/>
          <w:szCs w:val="28"/>
          <w:lang w:val="ru-RU"/>
        </w:rPr>
        <w:t xml:space="preserve"> районом</w:t>
      </w:r>
      <w:r w:rsidRPr="00200E76">
        <w:rPr>
          <w:sz w:val="28"/>
          <w:szCs w:val="28"/>
          <w:lang w:val="ru-RU"/>
        </w:rPr>
        <w:t xml:space="preserve">; на </w:t>
      </w:r>
      <w:r>
        <w:rPr>
          <w:sz w:val="28"/>
          <w:szCs w:val="28"/>
          <w:lang w:val="ru-RU"/>
        </w:rPr>
        <w:t>юге</w:t>
      </w:r>
      <w:r w:rsidRPr="00200E76">
        <w:rPr>
          <w:sz w:val="28"/>
          <w:szCs w:val="28"/>
          <w:lang w:val="ru-RU"/>
        </w:rPr>
        <w:t xml:space="preserve"> – с </w:t>
      </w:r>
      <w:r w:rsidR="00BF05DD">
        <w:rPr>
          <w:sz w:val="28"/>
          <w:szCs w:val="28"/>
          <w:lang w:val="ru-RU"/>
        </w:rPr>
        <w:t>Казахстаном,</w:t>
      </w:r>
      <w:r w:rsidRPr="00200E76">
        <w:rPr>
          <w:sz w:val="28"/>
          <w:szCs w:val="28"/>
          <w:lang w:val="ru-RU"/>
        </w:rPr>
        <w:t xml:space="preserve"> на западе с </w:t>
      </w:r>
      <w:r w:rsidR="00C0145A">
        <w:rPr>
          <w:sz w:val="28"/>
          <w:szCs w:val="28"/>
          <w:lang w:val="ru-RU"/>
        </w:rPr>
        <w:t xml:space="preserve">Нивским </w:t>
      </w:r>
      <w:r w:rsidRPr="00200E76">
        <w:rPr>
          <w:sz w:val="28"/>
          <w:szCs w:val="28"/>
          <w:lang w:val="ru-RU"/>
        </w:rPr>
        <w:t xml:space="preserve">муниципальным </w:t>
      </w:r>
      <w:r w:rsidR="00C0145A">
        <w:rPr>
          <w:sz w:val="28"/>
          <w:szCs w:val="28"/>
          <w:lang w:val="ru-RU"/>
        </w:rPr>
        <w:t>образованием</w:t>
      </w:r>
      <w:r w:rsidRPr="00200E76">
        <w:rPr>
          <w:sz w:val="28"/>
          <w:szCs w:val="28"/>
          <w:lang w:val="ru-RU"/>
        </w:rPr>
        <w:t>.</w:t>
      </w:r>
    </w:p>
    <w:p w:rsidR="00702AEF" w:rsidRDefault="00D02A1D" w:rsidP="00702AEF">
      <w:pPr>
        <w:pStyle w:val="afffffff9"/>
        <w:spacing w:line="288" w:lineRule="auto"/>
        <w:ind w:firstLine="851"/>
        <w:rPr>
          <w:sz w:val="28"/>
          <w:szCs w:val="28"/>
          <w:lang w:val="ru-RU"/>
        </w:rPr>
      </w:pPr>
      <w:r w:rsidRPr="00200E76">
        <w:rPr>
          <w:sz w:val="28"/>
          <w:szCs w:val="28"/>
          <w:lang w:val="ru-RU"/>
        </w:rPr>
        <w:t xml:space="preserve">Планировочную сеть </w:t>
      </w:r>
      <w:proofErr w:type="spellStart"/>
      <w:r w:rsidR="00C0145A">
        <w:rPr>
          <w:sz w:val="28"/>
          <w:szCs w:val="28"/>
          <w:lang w:val="ru-RU"/>
        </w:rPr>
        <w:t>Малоузенского</w:t>
      </w:r>
      <w:proofErr w:type="spellEnd"/>
      <w:r w:rsidRPr="00200E76">
        <w:rPr>
          <w:sz w:val="28"/>
          <w:szCs w:val="28"/>
          <w:lang w:val="ru-RU"/>
        </w:rPr>
        <w:t xml:space="preserve"> МО задают основные транспортные потоки и коммуникации </w:t>
      </w:r>
      <w:proofErr w:type="spellStart"/>
      <w:r w:rsidRPr="00200E76">
        <w:rPr>
          <w:sz w:val="28"/>
          <w:szCs w:val="28"/>
          <w:lang w:val="ru-RU"/>
        </w:rPr>
        <w:t>субмеридионального</w:t>
      </w:r>
      <w:proofErr w:type="spellEnd"/>
      <w:r w:rsidRPr="00200E76">
        <w:rPr>
          <w:sz w:val="28"/>
          <w:szCs w:val="28"/>
          <w:lang w:val="ru-RU"/>
        </w:rPr>
        <w:t xml:space="preserve"> направления – линии электроснабжения, автодороги. </w:t>
      </w:r>
      <w:proofErr w:type="spellStart"/>
      <w:r w:rsidRPr="00200E76">
        <w:rPr>
          <w:sz w:val="28"/>
          <w:szCs w:val="28"/>
          <w:lang w:val="ru-RU"/>
        </w:rPr>
        <w:t>Субмеридиональное</w:t>
      </w:r>
      <w:proofErr w:type="spellEnd"/>
      <w:r w:rsidRPr="00200E76">
        <w:rPr>
          <w:sz w:val="28"/>
          <w:szCs w:val="28"/>
          <w:lang w:val="ru-RU"/>
        </w:rPr>
        <w:t xml:space="preserve"> направление связано также с природной ориентацией водоразделов и долины реки Малый Узень. Река Малый Узень берет начало в </w:t>
      </w:r>
      <w:proofErr w:type="spellStart"/>
      <w:r w:rsidRPr="00200E76">
        <w:rPr>
          <w:sz w:val="28"/>
          <w:szCs w:val="28"/>
          <w:lang w:val="ru-RU"/>
        </w:rPr>
        <w:t>Ершовском</w:t>
      </w:r>
      <w:proofErr w:type="spellEnd"/>
      <w:r w:rsidRPr="00200E76">
        <w:rPr>
          <w:sz w:val="28"/>
          <w:szCs w:val="28"/>
          <w:lang w:val="ru-RU"/>
        </w:rPr>
        <w:t xml:space="preserve"> районе Саратовской области севернее города Ершов, в верховьях его имеется несколько небольших озер.</w:t>
      </w:r>
    </w:p>
    <w:p w:rsidR="00702AEF" w:rsidRPr="00702AEF" w:rsidRDefault="00D02A1D" w:rsidP="00702AEF">
      <w:pPr>
        <w:pStyle w:val="afffffff9"/>
        <w:spacing w:line="288" w:lineRule="auto"/>
        <w:ind w:firstLine="851"/>
        <w:rPr>
          <w:sz w:val="28"/>
          <w:szCs w:val="28"/>
          <w:lang w:val="ru-RU"/>
        </w:rPr>
      </w:pPr>
      <w:r w:rsidRPr="00702AEF">
        <w:rPr>
          <w:sz w:val="28"/>
          <w:szCs w:val="28"/>
          <w:lang w:val="ru-RU"/>
        </w:rPr>
        <w:t xml:space="preserve">Село </w:t>
      </w:r>
      <w:r w:rsidR="00C0145A" w:rsidRPr="00702AEF">
        <w:rPr>
          <w:sz w:val="28"/>
          <w:szCs w:val="28"/>
          <w:lang w:val="ru-RU"/>
        </w:rPr>
        <w:t>Малый Узень</w:t>
      </w:r>
      <w:r w:rsidRPr="00702AEF">
        <w:rPr>
          <w:sz w:val="28"/>
          <w:szCs w:val="28"/>
          <w:lang w:val="ru-RU"/>
        </w:rPr>
        <w:t xml:space="preserve"> –50гр.</w:t>
      </w:r>
      <w:r w:rsidR="000B488E" w:rsidRPr="00702AEF">
        <w:rPr>
          <w:sz w:val="28"/>
          <w:szCs w:val="28"/>
          <w:lang w:val="ru-RU"/>
        </w:rPr>
        <w:t>48</w:t>
      </w:r>
      <w:r w:rsidRPr="00702AEF">
        <w:rPr>
          <w:sz w:val="28"/>
          <w:szCs w:val="28"/>
          <w:lang w:val="ru-RU"/>
        </w:rPr>
        <w:t>мин. СШ, 47гр.</w:t>
      </w:r>
      <w:r w:rsidR="000B488E" w:rsidRPr="00702AEF">
        <w:rPr>
          <w:sz w:val="28"/>
          <w:szCs w:val="28"/>
          <w:lang w:val="ru-RU"/>
        </w:rPr>
        <w:t>62</w:t>
      </w:r>
      <w:r w:rsidRPr="00702AEF">
        <w:rPr>
          <w:sz w:val="28"/>
          <w:szCs w:val="28"/>
          <w:lang w:val="ru-RU"/>
        </w:rPr>
        <w:t>мин. ВД.</w:t>
      </w:r>
    </w:p>
    <w:p w:rsidR="00702AEF" w:rsidRDefault="00D02A1D" w:rsidP="00702AEF">
      <w:pPr>
        <w:pStyle w:val="afffffff9"/>
        <w:spacing w:line="288" w:lineRule="auto"/>
        <w:ind w:firstLine="851"/>
        <w:rPr>
          <w:sz w:val="28"/>
          <w:szCs w:val="28"/>
          <w:lang w:val="ru-RU"/>
        </w:rPr>
      </w:pPr>
      <w:r w:rsidRPr="00702AEF">
        <w:rPr>
          <w:sz w:val="28"/>
          <w:szCs w:val="28"/>
          <w:lang w:val="ru-RU"/>
        </w:rPr>
        <w:t xml:space="preserve">Основной рекой </w:t>
      </w:r>
      <w:proofErr w:type="spellStart"/>
      <w:r w:rsidRPr="00702AEF">
        <w:rPr>
          <w:sz w:val="28"/>
          <w:szCs w:val="28"/>
          <w:lang w:val="ru-RU"/>
        </w:rPr>
        <w:t>М</w:t>
      </w:r>
      <w:r w:rsidR="00C0145A" w:rsidRPr="00702AEF">
        <w:rPr>
          <w:sz w:val="28"/>
          <w:szCs w:val="28"/>
          <w:lang w:val="ru-RU"/>
        </w:rPr>
        <w:t>алоузенского</w:t>
      </w:r>
      <w:proofErr w:type="spellEnd"/>
      <w:r w:rsidRPr="00702AEF">
        <w:rPr>
          <w:sz w:val="28"/>
          <w:szCs w:val="28"/>
          <w:lang w:val="ru-RU"/>
        </w:rPr>
        <w:t xml:space="preserve"> МО является река Малый Узень,</w:t>
      </w:r>
      <w:r w:rsidRPr="00702AEF">
        <w:rPr>
          <w:lang w:val="ru-RU"/>
        </w:rPr>
        <w:t xml:space="preserve"> </w:t>
      </w:r>
      <w:r w:rsidRPr="00702AEF">
        <w:rPr>
          <w:sz w:val="28"/>
          <w:szCs w:val="28"/>
          <w:lang w:val="ru-RU"/>
        </w:rPr>
        <w:t xml:space="preserve">– крупнейшая река Питерского муниципального района. </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702AEF" w:rsidRDefault="00D02A1D" w:rsidP="00702AEF">
      <w:pPr>
        <w:pStyle w:val="afffffff9"/>
        <w:spacing w:line="288" w:lineRule="auto"/>
        <w:ind w:firstLine="851"/>
        <w:rPr>
          <w:sz w:val="28"/>
          <w:lang w:val="ru-RU" w:eastAsia="ru-RU"/>
        </w:rPr>
      </w:pPr>
      <w:r w:rsidRPr="00702AEF">
        <w:rPr>
          <w:sz w:val="28"/>
          <w:lang w:val="ru-RU" w:eastAsia="ru-RU"/>
        </w:rPr>
        <w:t xml:space="preserve">Летом наблюдается приток воздушных масс с Атлантического океана, однако, пройдя над разогретой поверхностью Русской равнины, они теряют </w:t>
      </w:r>
      <w:r w:rsidRPr="00702AEF">
        <w:rPr>
          <w:sz w:val="28"/>
          <w:lang w:val="ru-RU" w:eastAsia="ru-RU"/>
        </w:rPr>
        <w:lastRenderedPageBreak/>
        <w:t>свойства морского воздуха, нагреваются и мало влияют на снижение летней жары.</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702AEF">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В результате </w:t>
      </w:r>
      <w:proofErr w:type="spellStart"/>
      <w:r w:rsidRPr="00702AEF">
        <w:rPr>
          <w:sz w:val="28"/>
          <w:lang w:val="ru-RU" w:eastAsia="ru-RU"/>
        </w:rPr>
        <w:t>континентальности</w:t>
      </w:r>
      <w:proofErr w:type="spellEnd"/>
      <w:r w:rsidRPr="00702AEF">
        <w:rPr>
          <w:sz w:val="28"/>
          <w:lang w:val="ru-RU" w:eastAsia="ru-RU"/>
        </w:rPr>
        <w:t xml:space="preserve">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Период активной вегетации (период со среднесуточной температурой более 10°С) равен 160 дням. </w:t>
      </w:r>
      <w:r w:rsidRPr="00020375">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702AEF">
        <w:rPr>
          <w:sz w:val="28"/>
          <w:lang w:val="ru-RU" w:eastAsia="ru-RU"/>
        </w:rPr>
        <w:t>В начале апреля начинается оттаивание почвы.</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Относительная влажность воздуха меняется в широких пределах: в январе — 85%, в июле — 50%. </w:t>
      </w:r>
      <w:r w:rsidRPr="00020375">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020375">
        <w:rPr>
          <w:sz w:val="28"/>
          <w:lang w:val="ru-RU" w:eastAsia="ru-RU"/>
        </w:rPr>
        <w:t xml:space="preserve"> декаде ноября — </w:t>
      </w:r>
      <w:r w:rsidRPr="00200E76">
        <w:rPr>
          <w:sz w:val="28"/>
          <w:lang w:eastAsia="ru-RU"/>
        </w:rPr>
        <w:t>I</w:t>
      </w:r>
      <w:r w:rsidRPr="00020375">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w:t>
      </w:r>
      <w:r w:rsidRPr="00020375">
        <w:rPr>
          <w:sz w:val="28"/>
          <w:lang w:val="ru-RU" w:eastAsia="ru-RU"/>
        </w:rPr>
        <w:lastRenderedPageBreak/>
        <w:t xml:space="preserve">хозяйству. </w:t>
      </w:r>
      <w:r w:rsidRPr="00702AEF">
        <w:rPr>
          <w:sz w:val="28"/>
          <w:lang w:val="ru-RU" w:eastAsia="ru-RU"/>
        </w:rPr>
        <w:t>Число дней с суховеями — 49,8 из них слабых по интенсивности — 36,9, интенсивных — 10,8, очень интенсивных — 2,1.</w:t>
      </w:r>
    </w:p>
    <w:p w:rsidR="00702AEF" w:rsidRPr="003E51E0" w:rsidRDefault="00D02A1D" w:rsidP="00702AEF">
      <w:pPr>
        <w:pStyle w:val="afffffff9"/>
        <w:spacing w:line="288" w:lineRule="auto"/>
        <w:ind w:firstLine="851"/>
        <w:rPr>
          <w:sz w:val="28"/>
          <w:lang w:val="ru-RU" w:eastAsia="ru-RU"/>
        </w:rPr>
      </w:pPr>
      <w:r w:rsidRPr="003E51E0">
        <w:rPr>
          <w:sz w:val="28"/>
          <w:lang w:val="ru-RU" w:eastAsia="ru-RU"/>
        </w:rPr>
        <w:t>Характеристики сезонов года</w:t>
      </w:r>
    </w:p>
    <w:p w:rsidR="00702AEF" w:rsidRPr="00020375" w:rsidRDefault="00D02A1D" w:rsidP="00702AEF">
      <w:pPr>
        <w:pStyle w:val="afffffff9"/>
        <w:spacing w:line="288" w:lineRule="auto"/>
        <w:ind w:firstLine="851"/>
        <w:rPr>
          <w:sz w:val="28"/>
          <w:lang w:val="ru-RU" w:eastAsia="ru-RU"/>
        </w:rPr>
      </w:pPr>
      <w:r w:rsidRPr="00702AEF">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020375">
        <w:rPr>
          <w:sz w:val="28"/>
          <w:lang w:val="ru-RU" w:eastAsia="ru-RU"/>
        </w:rPr>
        <w:t>Самый холодный месяц – январь, среднемесячные температуры которого -12,2-12,5°</w:t>
      </w:r>
      <w:r w:rsidRPr="00200E76">
        <w:rPr>
          <w:sz w:val="28"/>
          <w:lang w:eastAsia="ru-RU"/>
        </w:rPr>
        <w:t>C</w:t>
      </w:r>
      <w:r w:rsidRPr="00020375">
        <w:rPr>
          <w:sz w:val="28"/>
          <w:lang w:val="ru-RU" w:eastAsia="ru-RU"/>
        </w:rPr>
        <w:t>.</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702AEF">
        <w:rPr>
          <w:sz w:val="28"/>
          <w:lang w:val="ru-RU" w:eastAsia="ru-RU"/>
        </w:rPr>
        <w:t xml:space="preserve"> до 1-3°</w:t>
      </w:r>
      <w:r w:rsidRPr="00200E76">
        <w:rPr>
          <w:sz w:val="28"/>
          <w:lang w:eastAsia="ru-RU"/>
        </w:rPr>
        <w:t>C</w:t>
      </w:r>
      <w:r w:rsidRPr="00702AEF">
        <w:rPr>
          <w:sz w:val="28"/>
          <w:lang w:val="ru-RU" w:eastAsia="ru-RU"/>
        </w:rPr>
        <w:t>, т.е. наступает оттепель.</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В течение зимы бывают частые оттепели. Оттепель способствует как </w:t>
      </w:r>
      <w:proofErr w:type="spellStart"/>
      <w:r w:rsidRPr="00020375">
        <w:rPr>
          <w:sz w:val="28"/>
          <w:lang w:val="ru-RU" w:eastAsia="ru-RU"/>
        </w:rPr>
        <w:t>выпреванию</w:t>
      </w:r>
      <w:proofErr w:type="spellEnd"/>
      <w:r w:rsidRPr="00020375">
        <w:rPr>
          <w:sz w:val="28"/>
          <w:lang w:val="ru-RU" w:eastAsia="ru-RU"/>
        </w:rPr>
        <w:t xml:space="preserve">, так и вымерзанию озимых культур. </w:t>
      </w:r>
      <w:proofErr w:type="spellStart"/>
      <w:r w:rsidRPr="00020375">
        <w:rPr>
          <w:sz w:val="28"/>
          <w:lang w:val="ru-RU" w:eastAsia="ru-RU"/>
        </w:rPr>
        <w:t>Выпревание</w:t>
      </w:r>
      <w:proofErr w:type="spellEnd"/>
      <w:r w:rsidRPr="00020375">
        <w:rPr>
          <w:sz w:val="28"/>
          <w:lang w:val="ru-RU" w:eastAsia="ru-RU"/>
        </w:rPr>
        <w:t xml:space="preserve">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702AEF">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020375">
        <w:rPr>
          <w:sz w:val="28"/>
          <w:lang w:val="ru-RU" w:eastAsia="ru-RU"/>
        </w:rPr>
        <w:t xml:space="preserve">Они заносят дороги, населенные пункты. </w:t>
      </w:r>
      <w:r w:rsidRPr="00702AEF">
        <w:rPr>
          <w:sz w:val="28"/>
          <w:lang w:val="ru-RU" w:eastAsia="ru-RU"/>
        </w:rPr>
        <w:t>При сильных метелях вместе со снегом переносятся частички почвы, повреждаются озимые культуры.</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020375">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702AEF">
        <w:rPr>
          <w:sz w:val="28"/>
          <w:lang w:val="ru-RU" w:eastAsia="ru-RU"/>
        </w:rPr>
        <w:t>Во второй половине весны устанавливается жаркая погода, иногда бывают засухи.</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Но нередко приток арктического воздуха вызывает возврат холодов, заморозки, которые, как и пыльные бури, случаются в начале мая. В отдельные </w:t>
      </w:r>
      <w:r w:rsidRPr="00702AEF">
        <w:rPr>
          <w:sz w:val="28"/>
          <w:lang w:val="ru-RU" w:eastAsia="ru-RU"/>
        </w:rPr>
        <w:lastRenderedPageBreak/>
        <w:t>годы отмечаются очень поздние весенне-летние заморозки, вызывающие массовую гибель овощных и бахчевых культур.</w:t>
      </w:r>
    </w:p>
    <w:p w:rsidR="00702AEF" w:rsidRDefault="00D02A1D" w:rsidP="00702AEF">
      <w:pPr>
        <w:pStyle w:val="afffffff9"/>
        <w:spacing w:line="288" w:lineRule="auto"/>
        <w:ind w:firstLine="851"/>
        <w:rPr>
          <w:sz w:val="28"/>
          <w:lang w:val="ru-RU" w:eastAsia="ru-RU"/>
        </w:rPr>
      </w:pPr>
      <w:r w:rsidRPr="00702AEF">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702AEF">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D02A1D" w:rsidRPr="00020375" w:rsidRDefault="00D02A1D" w:rsidP="00702AEF">
      <w:pPr>
        <w:pStyle w:val="afffffff9"/>
        <w:spacing w:line="288" w:lineRule="auto"/>
        <w:ind w:firstLine="851"/>
        <w:rPr>
          <w:b/>
          <w:sz w:val="28"/>
          <w:lang w:val="ru-RU" w:eastAsia="ru-RU"/>
        </w:rPr>
      </w:pPr>
      <w:r w:rsidRPr="00020375">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F51C2" w:rsidRPr="00DF26CB" w:rsidRDefault="007F51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proofErr w:type="spellStart"/>
      <w:r w:rsidR="0024074D">
        <w:rPr>
          <w:rFonts w:ascii="Times New Roman" w:hAnsi="Times New Roman"/>
          <w:sz w:val="28"/>
          <w:szCs w:val="28"/>
        </w:rPr>
        <w:t>Малоузен</w:t>
      </w:r>
      <w:r w:rsidR="00FD2259" w:rsidRPr="00FD2259">
        <w:rPr>
          <w:rFonts w:ascii="Times New Roman" w:hAnsi="Times New Roman"/>
          <w:sz w:val="28"/>
          <w:szCs w:val="28"/>
        </w:rPr>
        <w:t>ского</w:t>
      </w:r>
      <w:proofErr w:type="spellEnd"/>
      <w:r w:rsidR="00FD2259" w:rsidRPr="00FD2259">
        <w:rPr>
          <w:rFonts w:ascii="Times New Roman" w:hAnsi="Times New Roman"/>
          <w:sz w:val="28"/>
          <w:szCs w:val="28"/>
        </w:rPr>
        <w:t xml:space="preserve">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lastRenderedPageBreak/>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proofErr w:type="spellStart"/>
      <w:r w:rsidR="0024074D">
        <w:rPr>
          <w:rFonts w:ascii="Times New Roman" w:hAnsi="Times New Roman"/>
          <w:sz w:val="28"/>
          <w:szCs w:val="28"/>
        </w:rPr>
        <w:t>Малоузен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proofErr w:type="spellStart"/>
      <w:r w:rsidR="0024074D">
        <w:rPr>
          <w:rFonts w:ascii="Times New Roman" w:hAnsi="Times New Roman"/>
          <w:sz w:val="28"/>
          <w:szCs w:val="28"/>
        </w:rPr>
        <w:t>Малоузен</w:t>
      </w:r>
      <w:r w:rsidR="00FD2259" w:rsidRPr="00FD2259">
        <w:rPr>
          <w:rFonts w:ascii="Times New Roman" w:hAnsi="Times New Roman"/>
          <w:sz w:val="28"/>
          <w:szCs w:val="28"/>
        </w:rPr>
        <w:t>ского</w:t>
      </w:r>
      <w:proofErr w:type="spellEnd"/>
      <w:r w:rsidRPr="00FD2259">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proofErr w:type="spellStart"/>
      <w:r w:rsidR="0024074D">
        <w:rPr>
          <w:rFonts w:ascii="Times New Roman" w:hAnsi="Times New Roman"/>
          <w:sz w:val="28"/>
          <w:szCs w:val="28"/>
        </w:rPr>
        <w:t>Малоузен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proofErr w:type="spellStart"/>
      <w:r w:rsidR="0024074D">
        <w:rPr>
          <w:rFonts w:ascii="Times New Roman" w:hAnsi="Times New Roman"/>
          <w:sz w:val="28"/>
          <w:szCs w:val="28"/>
        </w:rPr>
        <w:t>Малоузен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lastRenderedPageBreak/>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proofErr w:type="spellStart"/>
      <w:r w:rsidR="0024074D">
        <w:rPr>
          <w:rFonts w:ascii="Times New Roman" w:hAnsi="Times New Roman"/>
          <w:sz w:val="28"/>
          <w:szCs w:val="28"/>
        </w:rPr>
        <w:t>Малоузен</w:t>
      </w:r>
      <w:r w:rsidR="00792171" w:rsidRPr="00792171">
        <w:rPr>
          <w:rFonts w:ascii="Times New Roman" w:hAnsi="Times New Roman"/>
          <w:sz w:val="28"/>
          <w:szCs w:val="28"/>
        </w:rPr>
        <w:t>ского</w:t>
      </w:r>
      <w:proofErr w:type="spellEnd"/>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w:t>
      </w:r>
      <w:proofErr w:type="gramStart"/>
      <w:r w:rsidRPr="00792171">
        <w:rPr>
          <w:rFonts w:ascii="Times New Roman" w:hAnsi="Times New Roman"/>
          <w:sz w:val="28"/>
          <w:szCs w:val="28"/>
        </w:rPr>
        <w:t>жилищного</w:t>
      </w:r>
      <w:r w:rsidR="003E51E0">
        <w:rPr>
          <w:rFonts w:ascii="Times New Roman" w:hAnsi="Times New Roman"/>
          <w:sz w:val="28"/>
          <w:szCs w:val="28"/>
        </w:rPr>
        <w:t xml:space="preserve"> </w:t>
      </w:r>
      <w:r w:rsidRPr="00792171">
        <w:rPr>
          <w:rFonts w:ascii="Times New Roman" w:hAnsi="Times New Roman"/>
          <w:sz w:val="28"/>
          <w:szCs w:val="28"/>
        </w:rPr>
        <w:t>фонда</w:t>
      </w:r>
      <w:proofErr w:type="gramEnd"/>
      <w:r w:rsidRPr="00792171">
        <w:rPr>
          <w:rFonts w:ascii="Times New Roman" w:hAnsi="Times New Roman"/>
          <w:sz w:val="28"/>
          <w:szCs w:val="28"/>
        </w:rPr>
        <w:t xml:space="preserve">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proofErr w:type="spellStart"/>
      <w:r w:rsidR="0024074D">
        <w:rPr>
          <w:rFonts w:ascii="Times New Roman" w:hAnsi="Times New Roman"/>
          <w:sz w:val="28"/>
          <w:szCs w:val="28"/>
        </w:rPr>
        <w:t>Малоузен</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proofErr w:type="spellStart"/>
      <w:r w:rsidR="0024074D">
        <w:rPr>
          <w:rFonts w:ascii="Times New Roman" w:hAnsi="Times New Roman"/>
          <w:sz w:val="28"/>
          <w:szCs w:val="28"/>
        </w:rPr>
        <w:t>Малоузен</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w:t>
      </w:r>
      <w:r w:rsidRPr="00130FA7">
        <w:rPr>
          <w:rFonts w:ascii="Times New Roman" w:hAnsi="Times New Roman"/>
          <w:sz w:val="28"/>
          <w:szCs w:val="28"/>
        </w:rPr>
        <w:lastRenderedPageBreak/>
        <w:t>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proofErr w:type="spellStart"/>
      <w:r w:rsidR="0024074D">
        <w:rPr>
          <w:rFonts w:ascii="Times New Roman" w:hAnsi="Times New Roman"/>
          <w:sz w:val="28"/>
          <w:szCs w:val="28"/>
        </w:rPr>
        <w:t>Малоузен</w:t>
      </w:r>
      <w:r w:rsidR="00130FA7" w:rsidRPr="00130FA7">
        <w:rPr>
          <w:rFonts w:ascii="Times New Roman" w:hAnsi="Times New Roman"/>
          <w:sz w:val="28"/>
          <w:szCs w:val="28"/>
        </w:rPr>
        <w:t>ском</w:t>
      </w:r>
      <w:proofErr w:type="spellEnd"/>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lastRenderedPageBreak/>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proofErr w:type="spellStart"/>
      <w:r w:rsidR="0024074D">
        <w:rPr>
          <w:rFonts w:ascii="Times New Roman" w:hAnsi="Times New Roman"/>
          <w:sz w:val="28"/>
          <w:szCs w:val="28"/>
        </w:rPr>
        <w:t>Малоузен</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proofErr w:type="spellStart"/>
      <w:r w:rsidR="0024074D">
        <w:rPr>
          <w:rFonts w:ascii="Times New Roman" w:hAnsi="Times New Roman"/>
          <w:sz w:val="28"/>
          <w:szCs w:val="28"/>
        </w:rPr>
        <w:t>Малоузен</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130FA7">
              <w:rPr>
                <w:rFonts w:ascii="Times New Roman" w:hAnsi="Times New Roman"/>
                <w:b/>
                <w:color w:val="000000"/>
                <w:sz w:val="24"/>
                <w:szCs w:val="24"/>
                <w:lang w:eastAsia="ru-RU"/>
              </w:rPr>
              <w:t>кв.м</w:t>
            </w:r>
            <w:proofErr w:type="spellEnd"/>
            <w:r w:rsidRPr="00130FA7">
              <w:rPr>
                <w:rFonts w:ascii="Times New Roman" w:hAnsi="Times New Roman"/>
                <w:b/>
                <w:color w:val="000000"/>
                <w:sz w:val="24"/>
                <w:szCs w:val="24"/>
                <w:lang w:eastAsia="ru-RU"/>
              </w:rPr>
              <w:t>.</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743857"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коттеджного типа при размещении новой и реконструкции существующей малоэтажной застройки</w:t>
            </w:r>
          </w:p>
        </w:tc>
        <w:tc>
          <w:tcPr>
            <w:tcW w:w="4410" w:type="dxa"/>
          </w:tcPr>
          <w:p w:rsidR="00E61ED9" w:rsidRPr="00130FA7" w:rsidRDefault="00743857"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5E4FD7">
        <w:rPr>
          <w:rFonts w:ascii="Times New Roman" w:hAnsi="Times New Roman"/>
          <w:color w:val="000000"/>
          <w:sz w:val="28"/>
          <w:szCs w:val="28"/>
          <w:lang w:eastAsia="ru-RU"/>
        </w:rPr>
        <w:t>Площадь</w:t>
      </w:r>
      <w:proofErr w:type="gramEnd"/>
      <w:r w:rsidRPr="005E4FD7">
        <w:rPr>
          <w:rFonts w:ascii="Times New Roman" w:hAnsi="Times New Roman"/>
          <w:color w:val="000000"/>
          <w:sz w:val="28"/>
          <w:szCs w:val="28"/>
          <w:lang w:eastAsia="ru-RU"/>
        </w:rPr>
        <w:t xml:space="preserve"> их следующая (</w:t>
      </w:r>
      <w:proofErr w:type="spellStart"/>
      <w:r w:rsidRPr="005E4FD7">
        <w:rPr>
          <w:rFonts w:ascii="Times New Roman" w:hAnsi="Times New Roman"/>
          <w:color w:val="000000"/>
          <w:sz w:val="28"/>
          <w:szCs w:val="28"/>
          <w:lang w:eastAsia="ru-RU"/>
        </w:rPr>
        <w:t>кв.м</w:t>
      </w:r>
      <w:proofErr w:type="spellEnd"/>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 по классу </w:t>
      </w:r>
      <w:proofErr w:type="gramStart"/>
      <w:r w:rsidRPr="00DC2B64">
        <w:rPr>
          <w:rFonts w:ascii="Times New Roman" w:hAnsi="Times New Roman"/>
          <w:color w:val="000000"/>
          <w:sz w:val="28"/>
          <w:szCs w:val="28"/>
          <w:lang w:eastAsia="ru-RU"/>
        </w:rPr>
        <w:t>опасности</w:t>
      </w:r>
      <w:proofErr w:type="gramEnd"/>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w:t>
            </w:r>
            <w:proofErr w:type="gramStart"/>
            <w:r w:rsidRPr="00DC2B64">
              <w:rPr>
                <w:rFonts w:ascii="Times New Roman" w:hAnsi="Times New Roman"/>
                <w:b/>
                <w:sz w:val="24"/>
                <w:szCs w:val="24"/>
              </w:rPr>
              <w:t xml:space="preserve">микрорайона,   </w:t>
            </w:r>
            <w:proofErr w:type="gramEnd"/>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w:t>
      </w:r>
      <w:proofErr w:type="gramStart"/>
      <w:r w:rsidRPr="00DC2B64">
        <w:rPr>
          <w:rFonts w:ascii="Times New Roman" w:hAnsi="Times New Roman"/>
          <w:color w:val="000000"/>
          <w:sz w:val="28"/>
          <w:szCs w:val="28"/>
          <w:lang w:eastAsia="ru-RU"/>
        </w:rPr>
        <w:t>чел</w:t>
      </w:r>
      <w:proofErr w:type="gramEnd"/>
      <w:r w:rsidRPr="00DC2B64">
        <w:rPr>
          <w:rFonts w:ascii="Times New Roman" w:hAnsi="Times New Roman"/>
          <w:color w:val="000000"/>
          <w:sz w:val="28"/>
          <w:szCs w:val="28"/>
          <w:lang w:eastAsia="ru-RU"/>
        </w:rPr>
        <w:t>/га.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w:t>
            </w:r>
            <w:r w:rsidRPr="00DC2B64">
              <w:rPr>
                <w:rFonts w:ascii="Times New Roman" w:hAnsi="Times New Roman"/>
                <w:sz w:val="20"/>
                <w:szCs w:val="20"/>
                <w:lang w:eastAsia="ru-RU"/>
              </w:rPr>
              <w:lastRenderedPageBreak/>
              <w:t>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lastRenderedPageBreak/>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 xml:space="preserve">1) </w:t>
      </w:r>
      <w:proofErr w:type="gramStart"/>
      <w:r w:rsidRPr="00DC2B64">
        <w:rPr>
          <w:rFonts w:ascii="Times New Roman" w:eastAsia="TimesNewRomanPSMT" w:hAnsi="Times New Roman"/>
          <w:color w:val="000000"/>
          <w:sz w:val="20"/>
          <w:szCs w:val="20"/>
          <w:lang w:eastAsia="ru-RU"/>
        </w:rPr>
        <w:t>В</w:t>
      </w:r>
      <w:proofErr w:type="gramEnd"/>
      <w:r w:rsidRPr="00DC2B64">
        <w:rPr>
          <w:rFonts w:ascii="Times New Roman" w:eastAsia="TimesNewRomanPSMT" w:hAnsi="Times New Roman"/>
          <w:color w:val="000000"/>
          <w:sz w:val="20"/>
          <w:szCs w:val="20"/>
          <w:lang w:eastAsia="ru-RU"/>
        </w:rPr>
        <w:t xml:space="preserve">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 xml:space="preserve">Удельный размер 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 xml:space="preserve">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lastRenderedPageBreak/>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xml:space="preserve">. Минимальная обеспеченность озелененными </w:t>
      </w:r>
      <w:proofErr w:type="gramStart"/>
      <w:r w:rsidRPr="00192666">
        <w:rPr>
          <w:rFonts w:ascii="Times New Roman" w:hAnsi="Times New Roman"/>
          <w:color w:val="000000"/>
          <w:sz w:val="28"/>
          <w:szCs w:val="28"/>
          <w:lang w:eastAsia="ru-RU"/>
        </w:rPr>
        <w:t>территориями  для</w:t>
      </w:r>
      <w:proofErr w:type="gramEnd"/>
      <w:r w:rsidRPr="00192666">
        <w:rPr>
          <w:rFonts w:ascii="Times New Roman" w:hAnsi="Times New Roman"/>
          <w:color w:val="000000"/>
          <w:sz w:val="28"/>
          <w:szCs w:val="28"/>
          <w:lang w:eastAsia="ru-RU"/>
        </w:rPr>
        <w:t xml:space="preserve">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702AEF">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702AEF">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w:t>
      </w:r>
      <w:proofErr w:type="gramStart"/>
      <w:r w:rsidR="00AD0E86" w:rsidRPr="00192666">
        <w:rPr>
          <w:rFonts w:ascii="Times New Roman" w:hAnsi="Times New Roman"/>
          <w:sz w:val="28"/>
          <w:szCs w:val="28"/>
        </w:rPr>
        <w:t xml:space="preserve">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населенного</w:t>
      </w:r>
      <w:proofErr w:type="gramEnd"/>
      <w:r w:rsidR="00AD0E86" w:rsidRPr="00192666">
        <w:rPr>
          <w:rFonts w:ascii="Times New Roman" w:hAnsi="Times New Roman"/>
          <w:sz w:val="28"/>
          <w:szCs w:val="28"/>
        </w:rPr>
        <w:t xml:space="preserve">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 xml:space="preserve">объектов жилой </w:t>
            </w:r>
            <w:proofErr w:type="gramStart"/>
            <w:r w:rsidRPr="00192666">
              <w:rPr>
                <w:rFonts w:ascii="Times New Roman" w:hAnsi="Times New Roman"/>
                <w:b/>
                <w:sz w:val="24"/>
                <w:szCs w:val="24"/>
              </w:rPr>
              <w:t>застройки,</w:t>
            </w:r>
            <w:r w:rsidRPr="00192666">
              <w:rPr>
                <w:rFonts w:ascii="Times New Roman" w:hAnsi="Times New Roman"/>
                <w:b/>
                <w:sz w:val="24"/>
                <w:szCs w:val="24"/>
              </w:rPr>
              <w:br/>
              <w:t>метров</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коровы,</w:t>
            </w:r>
            <w:r w:rsidRPr="00192666">
              <w:rPr>
                <w:rFonts w:ascii="Times New Roman" w:hAnsi="Times New Roman"/>
                <w:b/>
                <w:sz w:val="18"/>
                <w:szCs w:val="18"/>
              </w:rPr>
              <w:br/>
              <w:t>бычки</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овцы,</w:t>
            </w:r>
            <w:r w:rsidRPr="00192666">
              <w:rPr>
                <w:rFonts w:ascii="Times New Roman" w:hAnsi="Times New Roman"/>
                <w:b/>
                <w:sz w:val="18"/>
                <w:szCs w:val="18"/>
              </w:rPr>
              <w:br/>
              <w:t>козы</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proofErr w:type="gram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proofErr w:type="gramEnd"/>
            <w:r w:rsidRPr="00192666">
              <w:rPr>
                <w:rFonts w:ascii="Times New Roman" w:hAnsi="Times New Roman"/>
                <w:b/>
                <w:sz w:val="18"/>
                <w:szCs w:val="18"/>
              </w:rPr>
              <w:t>-</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нутрии,</w:t>
            </w:r>
            <w:r w:rsidRPr="00192666">
              <w:rPr>
                <w:rFonts w:ascii="Times New Roman" w:hAnsi="Times New Roman"/>
                <w:b/>
                <w:sz w:val="18"/>
                <w:szCs w:val="18"/>
              </w:rPr>
              <w:br/>
              <w:t>песцы</w:t>
            </w:r>
            <w:proofErr w:type="gramEnd"/>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lastRenderedPageBreak/>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w:t>
      </w:r>
      <w:proofErr w:type="gramStart"/>
      <w:r w:rsidRPr="00192666">
        <w:rPr>
          <w:rFonts w:ascii="Times New Roman" w:hAnsi="Times New Roman"/>
          <w:sz w:val="28"/>
          <w:szCs w:val="28"/>
        </w:rPr>
        <w:t>3  этажа</w:t>
      </w:r>
      <w:proofErr w:type="gramEnd"/>
      <w:r w:rsidRPr="00192666">
        <w:rPr>
          <w:rFonts w:ascii="Times New Roman" w:hAnsi="Times New Roman"/>
          <w:sz w:val="28"/>
          <w:szCs w:val="28"/>
        </w:rPr>
        <w:t xml:space="preserve">) секционной и блокированной жилой застройки для </w:t>
      </w:r>
      <w:r w:rsidRPr="00192666">
        <w:rPr>
          <w:rFonts w:ascii="Times New Roman" w:hAnsi="Times New Roman"/>
          <w:sz w:val="28"/>
          <w:szCs w:val="28"/>
        </w:rPr>
        <w:lastRenderedPageBreak/>
        <w:t xml:space="preserve">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proofErr w:type="spellStart"/>
      <w:r w:rsidR="0024074D">
        <w:rPr>
          <w:rFonts w:ascii="Times New Roman" w:hAnsi="Times New Roman"/>
          <w:sz w:val="28"/>
          <w:szCs w:val="28"/>
        </w:rPr>
        <w:t>Малоузен</w:t>
      </w:r>
      <w:r>
        <w:rPr>
          <w:rFonts w:ascii="Times New Roman" w:hAnsi="Times New Roman"/>
          <w:sz w:val="28"/>
          <w:szCs w:val="28"/>
        </w:rPr>
        <w:t>ского</w:t>
      </w:r>
      <w:proofErr w:type="spellEnd"/>
      <w:r>
        <w:rPr>
          <w:rFonts w:ascii="Times New Roman" w:hAnsi="Times New Roman"/>
          <w:sz w:val="28"/>
          <w:szCs w:val="28"/>
        </w:rPr>
        <w:t xml:space="preserve"> муниципального образования </w:t>
      </w:r>
      <w:r w:rsidRPr="00192666">
        <w:rPr>
          <w:rFonts w:ascii="Times New Roman" w:hAnsi="Times New Roman"/>
          <w:sz w:val="28"/>
          <w:szCs w:val="28"/>
        </w:rPr>
        <w:t xml:space="preserve">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 xml:space="preserve">Тротуары и велосипедные дорожки следует устраивать приподнятыми на 15 см над уровнем проездов. Пересечения тротуаров и </w:t>
      </w:r>
      <w:r w:rsidRPr="00192666">
        <w:rPr>
          <w:rFonts w:ascii="Times New Roman" w:hAnsi="Times New Roman"/>
          <w:sz w:val="28"/>
          <w:szCs w:val="28"/>
          <w:lang w:eastAsia="ru-RU"/>
        </w:rPr>
        <w:lastRenderedPageBreak/>
        <w:t>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proofErr w:type="spellStart"/>
      <w:r w:rsidR="0024074D">
        <w:rPr>
          <w:rFonts w:ascii="Times New Roman" w:hAnsi="Times New Roman"/>
          <w:sz w:val="28"/>
          <w:szCs w:val="28"/>
          <w:lang w:eastAsia="ru-RU"/>
        </w:rPr>
        <w:t>Малоузен</w:t>
      </w:r>
      <w:r w:rsidR="00AD0392" w:rsidRPr="00192666">
        <w:rPr>
          <w:rFonts w:ascii="Times New Roman" w:hAnsi="Times New Roman"/>
          <w:sz w:val="28"/>
          <w:szCs w:val="28"/>
          <w:lang w:eastAsia="ru-RU"/>
        </w:rPr>
        <w:t>ского</w:t>
      </w:r>
      <w:proofErr w:type="spellEnd"/>
      <w:r w:rsidR="00AD0392" w:rsidRPr="00192666">
        <w:rPr>
          <w:rFonts w:ascii="Times New Roman" w:hAnsi="Times New Roman"/>
          <w:sz w:val="28"/>
          <w:szCs w:val="28"/>
          <w:lang w:eastAsia="ru-RU"/>
        </w:rPr>
        <w:t xml:space="preserve">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proofErr w:type="spellStart"/>
      <w:r w:rsidR="0024074D">
        <w:rPr>
          <w:rFonts w:ascii="Times New Roman" w:hAnsi="Times New Roman"/>
          <w:sz w:val="28"/>
          <w:szCs w:val="28"/>
        </w:rPr>
        <w:t>Малоузен</w:t>
      </w:r>
      <w:r w:rsidR="00847364" w:rsidRPr="00847364">
        <w:rPr>
          <w:rFonts w:ascii="Times New Roman" w:hAnsi="Times New Roman"/>
          <w:sz w:val="28"/>
          <w:szCs w:val="28"/>
        </w:rPr>
        <w:t>ского</w:t>
      </w:r>
      <w:proofErr w:type="spellEnd"/>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lastRenderedPageBreak/>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A307F0">
        <w:rPr>
          <w:rFonts w:ascii="Times New Roman" w:hAnsi="Times New Roman"/>
          <w:sz w:val="28"/>
          <w:szCs w:val="28"/>
        </w:rPr>
        <w:t>кв.м</w:t>
      </w:r>
      <w:proofErr w:type="spellEnd"/>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proofErr w:type="spellStart"/>
            <w:r w:rsidR="00B01947" w:rsidRPr="00A307F0">
              <w:rPr>
                <w:rFonts w:ascii="Times New Roman" w:hAnsi="Times New Roman"/>
                <w:b/>
                <w:sz w:val="24"/>
                <w:szCs w:val="24"/>
              </w:rPr>
              <w:t>кв.м</w:t>
            </w:r>
            <w:proofErr w:type="spellEnd"/>
            <w:r w:rsidR="00B01947" w:rsidRPr="00A307F0">
              <w:rPr>
                <w:rFonts w:ascii="Times New Roman" w:hAnsi="Times New Roman"/>
                <w:b/>
                <w:sz w:val="24"/>
                <w:szCs w:val="24"/>
              </w:rPr>
              <w:t>.</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24074D" w:rsidP="00166A7E">
            <w:pPr>
              <w:pStyle w:val="ConsPlusNormal"/>
              <w:widowControl/>
              <w:ind w:firstLine="0"/>
              <w:jc w:val="center"/>
              <w:rPr>
                <w:rFonts w:ascii="Times New Roman" w:hAnsi="Times New Roman"/>
                <w:b/>
                <w:sz w:val="24"/>
                <w:szCs w:val="24"/>
              </w:rPr>
            </w:pPr>
            <w:proofErr w:type="spellStart"/>
            <w:r>
              <w:rPr>
                <w:rFonts w:ascii="Times New Roman" w:hAnsi="Times New Roman"/>
                <w:b/>
                <w:sz w:val="24"/>
                <w:szCs w:val="24"/>
              </w:rPr>
              <w:t>Малоузен</w:t>
            </w:r>
            <w:r w:rsidR="00A307F0" w:rsidRPr="00A307F0">
              <w:rPr>
                <w:rFonts w:ascii="Times New Roman" w:hAnsi="Times New Roman"/>
                <w:b/>
                <w:sz w:val="24"/>
                <w:szCs w:val="24"/>
              </w:rPr>
              <w:t>ское</w:t>
            </w:r>
            <w:proofErr w:type="spellEnd"/>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B118F6">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B118F6">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B118F6">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B118F6">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lastRenderedPageBreak/>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proofErr w:type="spellStart"/>
      <w:r w:rsidR="0024074D">
        <w:rPr>
          <w:sz w:val="28"/>
          <w:szCs w:val="28"/>
        </w:rPr>
        <w:t>Малоузен</w:t>
      </w:r>
      <w:r w:rsidR="00A307F0" w:rsidRPr="00A307F0">
        <w:rPr>
          <w:sz w:val="28"/>
          <w:szCs w:val="28"/>
        </w:rPr>
        <w:t>ского</w:t>
      </w:r>
      <w:proofErr w:type="spellEnd"/>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proofErr w:type="spellStart"/>
      <w:r w:rsidR="0024074D">
        <w:rPr>
          <w:sz w:val="28"/>
          <w:szCs w:val="28"/>
        </w:rPr>
        <w:t>Малоузен</w:t>
      </w:r>
      <w:r w:rsidR="00A307F0" w:rsidRPr="00A307F0">
        <w:rPr>
          <w:sz w:val="28"/>
          <w:szCs w:val="28"/>
        </w:rPr>
        <w:t>ского</w:t>
      </w:r>
      <w:proofErr w:type="spellEnd"/>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proofErr w:type="spellStart"/>
      <w:r w:rsidR="0024074D">
        <w:rPr>
          <w:b w:val="0"/>
          <w:sz w:val="28"/>
          <w:szCs w:val="28"/>
        </w:rPr>
        <w:t>с.</w:t>
      </w:r>
      <w:r w:rsidR="001B23AA">
        <w:rPr>
          <w:b w:val="0"/>
          <w:sz w:val="28"/>
          <w:szCs w:val="28"/>
        </w:rPr>
        <w:t>Питерка</w:t>
      </w:r>
      <w:proofErr w:type="spellEnd"/>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1B23AA"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proofErr w:type="spellStart"/>
      <w:r w:rsidR="0024074D">
        <w:rPr>
          <w:b w:val="0"/>
          <w:sz w:val="28"/>
          <w:szCs w:val="28"/>
        </w:rPr>
        <w:t>Малоузен</w:t>
      </w:r>
      <w:r w:rsidR="00A307F0" w:rsidRPr="00A307F0">
        <w:rPr>
          <w:b w:val="0"/>
          <w:sz w:val="28"/>
          <w:szCs w:val="28"/>
        </w:rPr>
        <w:t>ского</w:t>
      </w:r>
      <w:proofErr w:type="spellEnd"/>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lastRenderedPageBreak/>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roofErr w:type="spellStart"/>
            <w:proofErr w:type="gram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proofErr w:type="gram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1. Учреждения образования</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proofErr w:type="gramStart"/>
            <w:r w:rsidRPr="008904C2">
              <w:rPr>
                <w:rFonts w:ascii="Times New Roman" w:hAnsi="Times New Roman"/>
                <w:sz w:val="24"/>
                <w:szCs w:val="24"/>
              </w:rPr>
              <w:t xml:space="preserve">детские  </w:t>
            </w:r>
            <w:r w:rsidRPr="008904C2">
              <w:rPr>
                <w:rFonts w:ascii="Times New Roman" w:hAnsi="Times New Roman"/>
                <w:sz w:val="24"/>
                <w:szCs w:val="24"/>
              </w:rPr>
              <w:br/>
              <w:t>учреждения</w:t>
            </w:r>
            <w:proofErr w:type="gramEnd"/>
            <w:r w:rsidRPr="008904C2">
              <w:rPr>
                <w:rFonts w:ascii="Times New Roman" w:hAnsi="Times New Roman"/>
                <w:sz w:val="24"/>
                <w:szCs w:val="24"/>
              </w:rPr>
              <w:t xml:space="preserve">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B118F6">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торг</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r>
            <w:proofErr w:type="gramStart"/>
            <w:r w:rsidRPr="008904C2">
              <w:rPr>
                <w:rFonts w:ascii="Times New Roman" w:hAnsi="Times New Roman"/>
                <w:sz w:val="24"/>
                <w:szCs w:val="24"/>
              </w:rPr>
              <w:t>товаров  в</w:t>
            </w:r>
            <w:proofErr w:type="gramEnd"/>
            <w:r w:rsidRPr="008904C2">
              <w:rPr>
                <w:rFonts w:ascii="Times New Roman" w:hAnsi="Times New Roman"/>
                <w:sz w:val="24"/>
                <w:szCs w:val="24"/>
              </w:rPr>
              <w:t xml:space="preserve">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поселении, при 30-</w:t>
            </w:r>
            <w:proofErr w:type="gramStart"/>
            <w:r w:rsidRPr="008904C2">
              <w:rPr>
                <w:rFonts w:ascii="Times New Roman" w:hAnsi="Times New Roman"/>
                <w:sz w:val="24"/>
                <w:szCs w:val="24"/>
              </w:rPr>
              <w:t xml:space="preserve">минутной  </w:t>
            </w:r>
            <w:r w:rsidRPr="008904C2">
              <w:rPr>
                <w:rFonts w:ascii="Times New Roman" w:hAnsi="Times New Roman"/>
                <w:sz w:val="24"/>
                <w:szCs w:val="24"/>
              </w:rPr>
              <w:br/>
              <w:t>пешеходной</w:t>
            </w:r>
            <w:proofErr w:type="gramEnd"/>
            <w:r w:rsidRPr="008904C2">
              <w:rPr>
                <w:rFonts w:ascii="Times New Roman" w:hAnsi="Times New Roman"/>
                <w:sz w:val="24"/>
                <w:szCs w:val="24"/>
              </w:rPr>
              <w:t xml:space="preserve">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w:t>
            </w:r>
            <w:proofErr w:type="gramStart"/>
            <w:r w:rsidRPr="008904C2">
              <w:rPr>
                <w:rFonts w:ascii="Times New Roman" w:hAnsi="Times New Roman"/>
                <w:sz w:val="24"/>
                <w:szCs w:val="24"/>
              </w:rPr>
              <w:t xml:space="preserve">синагоги,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w:t>
            </w:r>
            <w:proofErr w:type="gramStart"/>
            <w:r w:rsidRPr="008904C2">
              <w:rPr>
                <w:rFonts w:ascii="Times New Roman" w:hAnsi="Times New Roman"/>
                <w:sz w:val="24"/>
                <w:szCs w:val="24"/>
              </w:rPr>
              <w:t xml:space="preserve">диспансеры:   </w:t>
            </w:r>
            <w:proofErr w:type="gramEnd"/>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w:t>
            </w:r>
            <w:proofErr w:type="gramStart"/>
            <w:r w:rsidRPr="008904C2">
              <w:rPr>
                <w:rFonts w:ascii="Times New Roman" w:hAnsi="Times New Roman"/>
                <w:sz w:val="24"/>
                <w:szCs w:val="24"/>
              </w:rPr>
              <w:t xml:space="preserve">ДЮСШ)   </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физкультурно-</w:t>
            </w:r>
            <w:proofErr w:type="gramStart"/>
            <w:r w:rsidRPr="008904C2">
              <w:rPr>
                <w:rFonts w:ascii="Times New Roman" w:hAnsi="Times New Roman"/>
                <w:sz w:val="24"/>
                <w:szCs w:val="24"/>
              </w:rPr>
              <w:t xml:space="preserve">рекреационных  </w:t>
            </w:r>
            <w:r w:rsidRPr="008904C2">
              <w:rPr>
                <w:rFonts w:ascii="Times New Roman" w:hAnsi="Times New Roman"/>
                <w:sz w:val="24"/>
                <w:szCs w:val="24"/>
              </w:rPr>
              <w:br/>
              <w:t>сооружений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площади</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w:t>
            </w:r>
            <w:proofErr w:type="gramStart"/>
            <w:r w:rsidRPr="008904C2">
              <w:rPr>
                <w:rFonts w:ascii="Times New Roman" w:hAnsi="Times New Roman"/>
                <w:sz w:val="24"/>
                <w:szCs w:val="24"/>
              </w:rPr>
              <w:t xml:space="preserve">открытые  </w:t>
            </w:r>
            <w:r w:rsidRPr="008904C2">
              <w:rPr>
                <w:rFonts w:ascii="Times New Roman" w:hAnsi="Times New Roman"/>
                <w:sz w:val="24"/>
                <w:szCs w:val="24"/>
              </w:rPr>
              <w:br/>
              <w:t>общего</w:t>
            </w:r>
            <w:proofErr w:type="gramEnd"/>
            <w:r w:rsidRPr="008904C2">
              <w:rPr>
                <w:rFonts w:ascii="Times New Roman" w:hAnsi="Times New Roman"/>
                <w:sz w:val="24"/>
                <w:szCs w:val="24"/>
              </w:rPr>
              <w:t xml:space="preserve">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зеркала</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r>
            <w:proofErr w:type="gramStart"/>
            <w:r w:rsidRPr="008904C2">
              <w:rPr>
                <w:rFonts w:ascii="Times New Roman" w:hAnsi="Times New Roman"/>
                <w:sz w:val="24"/>
                <w:szCs w:val="24"/>
              </w:rPr>
              <w:t xml:space="preserve">числе: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 xml:space="preserve">Проектные,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w:t>
            </w:r>
            <w:proofErr w:type="gramStart"/>
            <w:r w:rsidRPr="008904C2">
              <w:rPr>
                <w:rFonts w:ascii="Times New Roman" w:hAnsi="Times New Roman"/>
                <w:sz w:val="24"/>
                <w:szCs w:val="24"/>
              </w:rPr>
              <w:t xml:space="preserve">районные,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r>
            <w:proofErr w:type="gramStart"/>
            <w:r w:rsidRPr="008904C2">
              <w:rPr>
                <w:rFonts w:ascii="Times New Roman" w:hAnsi="Times New Roman"/>
                <w:sz w:val="24"/>
                <w:szCs w:val="24"/>
              </w:rPr>
              <w:t xml:space="preserve">белья  </w:t>
            </w:r>
            <w:r w:rsidRPr="008904C2">
              <w:rPr>
                <w:rFonts w:ascii="Times New Roman" w:hAnsi="Times New Roman"/>
                <w:sz w:val="24"/>
                <w:szCs w:val="24"/>
              </w:rPr>
              <w:br/>
              <w:t>в</w:t>
            </w:r>
            <w:proofErr w:type="gramEnd"/>
            <w:r w:rsidRPr="008904C2">
              <w:rPr>
                <w:rFonts w:ascii="Times New Roman" w:hAnsi="Times New Roman"/>
                <w:sz w:val="24"/>
                <w:szCs w:val="24"/>
              </w:rPr>
              <w:t xml:space="preserve">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на 6-</w:t>
            </w:r>
            <w:proofErr w:type="gramStart"/>
            <w:r w:rsidRPr="008904C2">
              <w:rPr>
                <w:rFonts w:ascii="Times New Roman" w:hAnsi="Times New Roman"/>
                <w:sz w:val="24"/>
                <w:szCs w:val="24"/>
              </w:rPr>
              <w:t xml:space="preserve">8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w:t>
            </w:r>
            <w:proofErr w:type="gramStart"/>
            <w:r w:rsidRPr="008904C2">
              <w:rPr>
                <w:rFonts w:ascii="Times New Roman" w:hAnsi="Times New Roman"/>
                <w:sz w:val="24"/>
                <w:szCs w:val="24"/>
              </w:rPr>
              <w:t xml:space="preserve">сельских  </w:t>
            </w:r>
            <w:r w:rsidRPr="008904C2">
              <w:rPr>
                <w:rFonts w:ascii="Times New Roman" w:hAnsi="Times New Roman"/>
                <w:sz w:val="24"/>
                <w:szCs w:val="24"/>
              </w:rPr>
              <w:br/>
              <w:t>поселений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lastRenderedPageBreak/>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A307F0">
              <w:rPr>
                <w:rFonts w:ascii="Times New Roman" w:hAnsi="Times New Roman"/>
                <w:sz w:val="24"/>
                <w:szCs w:val="24"/>
              </w:rPr>
              <w:t>т.ч</w:t>
            </w:r>
            <w:proofErr w:type="spell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На одно место при </w:t>
            </w:r>
            <w:proofErr w:type="gramStart"/>
            <w:r w:rsidRPr="00A307F0">
              <w:rPr>
                <w:rFonts w:ascii="Times New Roman" w:hAnsi="Times New Roman"/>
                <w:sz w:val="24"/>
                <w:szCs w:val="24"/>
              </w:rPr>
              <w:t>вместимости  учреждений</w:t>
            </w:r>
            <w:proofErr w:type="gram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proofErr w:type="spellStart"/>
            <w:r w:rsidR="00F90D01"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w:t>
            </w:r>
            <w:proofErr w:type="gramStart"/>
            <w:r w:rsidRPr="00A307F0">
              <w:rPr>
                <w:rFonts w:ascii="Times New Roman" w:hAnsi="Times New Roman"/>
                <w:sz w:val="24"/>
                <w:szCs w:val="24"/>
              </w:rPr>
              <w:t>возраста  –</w:t>
            </w:r>
            <w:proofErr w:type="gramEnd"/>
            <w:r w:rsidRPr="00A307F0">
              <w:rPr>
                <w:rFonts w:ascii="Times New Roman" w:hAnsi="Times New Roman"/>
                <w:sz w:val="24"/>
                <w:szCs w:val="24"/>
              </w:rPr>
              <w:t xml:space="preserve">  7,2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w:t>
            </w:r>
            <w:proofErr w:type="gramStart"/>
            <w:r w:rsidRPr="00A307F0">
              <w:rPr>
                <w:rFonts w:ascii="Times New Roman" w:hAnsi="Times New Roman"/>
                <w:sz w:val="24"/>
                <w:szCs w:val="24"/>
              </w:rPr>
              <w:t>–  9</w:t>
            </w:r>
            <w:proofErr w:type="gramEnd"/>
            <w:r w:rsidRPr="00A307F0">
              <w:rPr>
                <w:rFonts w:ascii="Times New Roman" w:hAnsi="Times New Roman"/>
                <w:sz w:val="24"/>
                <w:szCs w:val="24"/>
              </w:rPr>
              <w:t xml:space="preserve">,0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 до 400 - 50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400 до 500 - 60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500 до 600 - 50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600 до 800 - 40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800 до 1100 - 33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до 50 коек – 300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50-100 коек – 300-200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100-200 коек – 200-140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200-400 коек – 140-100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400-800 коек – 100-80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800-1000 коек – 80-60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более 1000 коек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w:t>
            </w:r>
            <w:proofErr w:type="gramStart"/>
            <w:r w:rsidRPr="00A307F0">
              <w:rPr>
                <w:rFonts w:ascii="Times New Roman" w:hAnsi="Times New Roman"/>
                <w:sz w:val="24"/>
                <w:szCs w:val="24"/>
              </w:rPr>
              <w:t>,2</w:t>
            </w:r>
            <w:proofErr w:type="gramEnd"/>
            <w:r w:rsidRPr="00A307F0">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4.3.16. Размер земельного участка предприятий бытового обслуживания следует применять </w:t>
      </w:r>
      <w:proofErr w:type="gramStart"/>
      <w:r w:rsidRPr="00A307F0">
        <w:rPr>
          <w:rFonts w:ascii="Times New Roman" w:hAnsi="Times New Roman"/>
          <w:sz w:val="28"/>
          <w:szCs w:val="28"/>
        </w:rPr>
        <w:t>по  таблице</w:t>
      </w:r>
      <w:proofErr w:type="gramEnd"/>
      <w:r w:rsidRPr="00A307F0">
        <w:rPr>
          <w:rFonts w:ascii="Times New Roman" w:hAnsi="Times New Roman"/>
          <w:sz w:val="28"/>
          <w:szCs w:val="28"/>
        </w:rPr>
        <w:t xml:space="preserve">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3E51E0">
        <w:trPr>
          <w:cantSplit/>
          <w:trHeight w:hRule="exact" w:val="67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B118F6">
        <w:trPr>
          <w:cantSplit/>
          <w:trHeight w:val="84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w:t>
            </w:r>
            <w:proofErr w:type="gramStart"/>
            <w:r w:rsidRPr="00A307F0">
              <w:rPr>
                <w:rFonts w:ascii="Times New Roman" w:hAnsi="Times New Roman"/>
                <w:sz w:val="24"/>
                <w:szCs w:val="24"/>
              </w:rPr>
              <w:t>0  га</w:t>
            </w:r>
            <w:proofErr w:type="gramEnd"/>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6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110B19" w:rsidRDefault="00110B19" w:rsidP="00110B19">
            <w:pPr>
              <w:rPr>
                <w:rFonts w:ascii="Times New Roman" w:hAnsi="Times New Roman"/>
                <w:sz w:val="24"/>
                <w:szCs w:val="24"/>
              </w:rPr>
            </w:pPr>
            <w:r>
              <w:rPr>
                <w:rFonts w:ascii="Times New Roman" w:hAnsi="Times New Roman"/>
                <w:sz w:val="24"/>
                <w:szCs w:val="24"/>
              </w:rPr>
              <w:t xml:space="preserve">до 1 </w:t>
            </w:r>
            <w:proofErr w:type="spellStart"/>
            <w:r>
              <w:rPr>
                <w:rFonts w:ascii="Times New Roman" w:hAnsi="Times New Roman"/>
                <w:sz w:val="24"/>
                <w:szCs w:val="24"/>
              </w:rPr>
              <w:t>тыс.чел</w:t>
            </w:r>
            <w:proofErr w:type="spellEnd"/>
            <w:r>
              <w:rPr>
                <w:rFonts w:ascii="Times New Roman" w:hAnsi="Times New Roman"/>
                <w:sz w:val="24"/>
                <w:szCs w:val="24"/>
              </w:rPr>
              <w:t>. – 0,01 - 0,2 га на объект;</w:t>
            </w:r>
          </w:p>
          <w:p w:rsidR="009078FD" w:rsidRPr="00A307F0" w:rsidRDefault="00110B19" w:rsidP="00110B19">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proofErr w:type="gramStart"/>
            <w:r w:rsidRPr="00A307F0">
              <w:rPr>
                <w:rFonts w:ascii="Times New Roman" w:hAnsi="Times New Roman"/>
                <w:sz w:val="24"/>
                <w:szCs w:val="24"/>
              </w:rPr>
              <w:t>Продовольст</w:t>
            </w:r>
            <w:proofErr w:type="spellEnd"/>
            <w:r w:rsidRPr="00A307F0">
              <w:rPr>
                <w:rFonts w:ascii="Times New Roman" w:hAnsi="Times New Roman"/>
                <w:sz w:val="24"/>
                <w:szCs w:val="24"/>
              </w:rPr>
              <w:t>-венные</w:t>
            </w:r>
            <w:proofErr w:type="gram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01"/>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600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14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св.3000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7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Минимальная </w:t>
            </w:r>
            <w:proofErr w:type="gramStart"/>
            <w:r w:rsidRPr="00A307F0">
              <w:rPr>
                <w:rFonts w:ascii="Times New Roman" w:hAnsi="Times New Roman"/>
                <w:sz w:val="24"/>
                <w:szCs w:val="24"/>
              </w:rPr>
              <w:t>площадь  торгового</w:t>
            </w:r>
            <w:proofErr w:type="gramEnd"/>
            <w:r w:rsidRPr="00A307F0">
              <w:rPr>
                <w:rFonts w:ascii="Times New Roman" w:hAnsi="Times New Roman"/>
                <w:sz w:val="24"/>
                <w:szCs w:val="24"/>
              </w:rPr>
              <w:t xml:space="preserve"> места составляет 6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B1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8"/>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от 25 до 100 – 55 </w:t>
            </w:r>
            <w:proofErr w:type="spellStart"/>
            <w:proofErr w:type="gramStart"/>
            <w:r w:rsidRPr="00A307F0">
              <w:rPr>
                <w:rFonts w:ascii="Times New Roman" w:hAnsi="Times New Roman"/>
                <w:sz w:val="24"/>
                <w:szCs w:val="24"/>
              </w:rPr>
              <w:t>кв.м</w:t>
            </w:r>
            <w:proofErr w:type="spellEnd"/>
            <w:r w:rsidRPr="00A307F0">
              <w:rPr>
                <w:rFonts w:ascii="Times New Roman" w:hAnsi="Times New Roman"/>
                <w:sz w:val="24"/>
                <w:szCs w:val="24"/>
              </w:rPr>
              <w:t>. ;</w:t>
            </w:r>
            <w:proofErr w:type="gramEnd"/>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 xml:space="preserve">750 (500 для                                        </w:t>
            </w:r>
            <w:proofErr w:type="gramStart"/>
            <w:r w:rsidRPr="00A307F0">
              <w:t>начальных  классов</w:t>
            </w:r>
            <w:proofErr w:type="gramEnd"/>
            <w:r w:rsidRPr="00A307F0">
              <w:t>)</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3. Пути </w:t>
      </w:r>
      <w:proofErr w:type="gramStart"/>
      <w:r w:rsidRPr="00A307F0">
        <w:rPr>
          <w:rFonts w:ascii="Times New Roman" w:hAnsi="Times New Roman"/>
          <w:sz w:val="24"/>
          <w:szCs w:val="24"/>
        </w:rPr>
        <w:t>подходов</w:t>
      </w:r>
      <w:proofErr w:type="gramEnd"/>
      <w:r w:rsidRPr="00A307F0">
        <w:rPr>
          <w:rFonts w:ascii="Times New Roman" w:hAnsi="Times New Roman"/>
          <w:sz w:val="24"/>
          <w:szCs w:val="24"/>
        </w:rPr>
        <w:t xml:space="preserve">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w:t>
      </w:r>
      <w:proofErr w:type="spellEnd"/>
      <w:r w:rsidR="00540332" w:rsidRPr="00510177">
        <w:rPr>
          <w:rFonts w:ascii="Times New Roman" w:hAnsi="Times New Roman"/>
          <w:sz w:val="28"/>
          <w:szCs w:val="28"/>
        </w:rPr>
        <w:t>-место: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одноэтажных 30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двухэтажных 20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proofErr w:type="spellStart"/>
      <w:r w:rsidR="0024074D">
        <w:rPr>
          <w:sz w:val="28"/>
          <w:szCs w:val="28"/>
        </w:rPr>
        <w:t>Малоузен</w:t>
      </w:r>
      <w:r w:rsidR="00510177" w:rsidRPr="00510177">
        <w:rPr>
          <w:sz w:val="28"/>
          <w:szCs w:val="28"/>
        </w:rPr>
        <w:t>ского</w:t>
      </w:r>
      <w:proofErr w:type="spellEnd"/>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w:t>
      </w:r>
      <w:r w:rsidRPr="00510177">
        <w:rPr>
          <w:rFonts w:cs="Times New Roman"/>
          <w:sz w:val="28"/>
          <w:szCs w:val="28"/>
        </w:rPr>
        <w:lastRenderedPageBreak/>
        <w:t xml:space="preserve">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t>безбарьерной</w:t>
      </w:r>
      <w:proofErr w:type="spellEnd"/>
      <w:r w:rsidRPr="00510177">
        <w:rPr>
          <w:rFonts w:cs="Times New Roman"/>
          <w:sz w:val="28"/>
          <w:szCs w:val="28"/>
        </w:rPr>
        <w:t xml:space="preserve">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3E51E0">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w:t>
      </w:r>
      <w:r w:rsidRPr="00510177">
        <w:rPr>
          <w:rFonts w:cs="Times New Roman"/>
          <w:color w:val="000000"/>
          <w:sz w:val="28"/>
          <w:szCs w:val="28"/>
        </w:rPr>
        <w:lastRenderedPageBreak/>
        <w:t xml:space="preserve">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w:t>
      </w:r>
      <w:r w:rsidRPr="00510177">
        <w:rPr>
          <w:rFonts w:cs="Times New Roman"/>
          <w:color w:val="000000"/>
          <w:sz w:val="28"/>
          <w:szCs w:val="28"/>
        </w:rPr>
        <w:lastRenderedPageBreak/>
        <w:t xml:space="preserve">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w:t>
      </w:r>
      <w:r w:rsidRPr="00510177">
        <w:rPr>
          <w:rFonts w:cs="Times New Roman"/>
          <w:color w:val="000000"/>
          <w:sz w:val="28"/>
          <w:szCs w:val="28"/>
        </w:rPr>
        <w:lastRenderedPageBreak/>
        <w:t xml:space="preserve">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510177" w:rsidRDefault="00510177"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proofErr w:type="gramStart"/>
            <w:r w:rsidRPr="00510177">
              <w:rPr>
                <w:rFonts w:ascii="Times New Roman" w:eastAsia="Times New Roman" w:hAnsi="Times New Roman"/>
                <w:color w:val="000000"/>
                <w:sz w:val="24"/>
                <w:szCs w:val="24"/>
                <w:lang w:eastAsia="ar-SA"/>
              </w:rPr>
              <w:t>Сельский  парк</w:t>
            </w:r>
            <w:proofErr w:type="gramEnd"/>
            <w:r w:rsidRPr="00510177">
              <w:rPr>
                <w:rFonts w:ascii="Times New Roman" w:eastAsia="Times New Roman" w:hAnsi="Times New Roman"/>
                <w:color w:val="000000"/>
                <w:sz w:val="24"/>
                <w:szCs w:val="24"/>
                <w:lang w:eastAsia="ar-SA"/>
              </w:rPr>
              <w:t xml:space="preserve">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lastRenderedPageBreak/>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w:t>
            </w:r>
            <w:proofErr w:type="gramStart"/>
            <w:r w:rsidRPr="008A0145">
              <w:rPr>
                <w:rFonts w:ascii="Times New Roman" w:hAnsi="Times New Roman"/>
                <w:b/>
                <w:sz w:val="24"/>
                <w:szCs w:val="24"/>
              </w:rPr>
              <w:t xml:space="preserve">площади)   </w:t>
            </w:r>
            <w:proofErr w:type="gramEnd"/>
            <w:r w:rsidRPr="008A0145">
              <w:rPr>
                <w:rFonts w:ascii="Times New Roman" w:hAnsi="Times New Roman"/>
                <w:b/>
                <w:sz w:val="24"/>
                <w:szCs w:val="24"/>
              </w:rPr>
              <w:t xml:space="preserve">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w:t>
            </w:r>
            <w:proofErr w:type="gramStart"/>
            <w:r w:rsidRPr="008A0145">
              <w:rPr>
                <w:rFonts w:ascii="Times New Roman" w:hAnsi="Times New Roman"/>
                <w:b/>
                <w:sz w:val="24"/>
                <w:szCs w:val="24"/>
              </w:rPr>
              <w:t xml:space="preserve">зеленых  </w:t>
            </w:r>
            <w:r w:rsidRPr="008A0145">
              <w:rPr>
                <w:rFonts w:ascii="Times New Roman" w:hAnsi="Times New Roman"/>
                <w:b/>
                <w:sz w:val="24"/>
                <w:szCs w:val="24"/>
              </w:rPr>
              <w:br/>
              <w:t>насаждений</w:t>
            </w:r>
            <w:proofErr w:type="gramEnd"/>
            <w:r w:rsidRPr="008A0145">
              <w:rPr>
                <w:rFonts w:ascii="Times New Roman" w:hAnsi="Times New Roman"/>
                <w:b/>
                <w:sz w:val="24"/>
                <w:szCs w:val="24"/>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Аллеи, </w:t>
            </w:r>
            <w:proofErr w:type="gramStart"/>
            <w:r w:rsidRPr="008A0145">
              <w:rPr>
                <w:rFonts w:ascii="Times New Roman" w:hAnsi="Times New Roman"/>
                <w:b/>
                <w:sz w:val="24"/>
                <w:szCs w:val="24"/>
              </w:rPr>
              <w:t>дорожки,</w:t>
            </w:r>
            <w:r w:rsidRPr="008A0145">
              <w:rPr>
                <w:rFonts w:ascii="Times New Roman" w:hAnsi="Times New Roman"/>
                <w:b/>
                <w:sz w:val="24"/>
                <w:szCs w:val="24"/>
              </w:rPr>
              <w:br/>
              <w:t>площадки</w:t>
            </w:r>
            <w:proofErr w:type="gramEnd"/>
            <w:r w:rsidRPr="008A0145">
              <w:rPr>
                <w:rFonts w:ascii="Times New Roman" w:hAnsi="Times New Roman"/>
                <w:b/>
                <w:sz w:val="24"/>
                <w:szCs w:val="24"/>
              </w:rPr>
              <w:t xml:space="preserve">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w:t>
            </w:r>
            <w:proofErr w:type="gramStart"/>
            <w:r w:rsidRPr="008A0145">
              <w:rPr>
                <w:rFonts w:ascii="Times New Roman" w:eastAsia="Times New Roman" w:hAnsi="Times New Roman"/>
                <w:b/>
                <w:sz w:val="24"/>
                <w:szCs w:val="24"/>
                <w:lang w:eastAsia="ru-RU"/>
              </w:rPr>
              <w:t xml:space="preserve">парка)  </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r>
            <w:proofErr w:type="gramStart"/>
            <w:r w:rsidRPr="008A0145">
              <w:rPr>
                <w:rFonts w:ascii="Times New Roman" w:eastAsia="Times New Roman" w:hAnsi="Times New Roman"/>
                <w:b/>
                <w:sz w:val="24"/>
                <w:szCs w:val="24"/>
                <w:lang w:eastAsia="ru-RU"/>
              </w:rPr>
              <w:t xml:space="preserve">посетителя)  </w:t>
            </w:r>
            <w:proofErr w:type="gramEnd"/>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w:t>
            </w:r>
            <w:proofErr w:type="gramStart"/>
            <w:r w:rsidRPr="008A0145">
              <w:rPr>
                <w:rFonts w:ascii="Times New Roman" w:eastAsia="Times New Roman" w:hAnsi="Times New Roman"/>
                <w:sz w:val="24"/>
                <w:szCs w:val="24"/>
                <w:lang w:eastAsia="ru-RU"/>
              </w:rPr>
              <w:t>зрелища,</w:t>
            </w:r>
            <w:r w:rsidRPr="008A0145">
              <w:rPr>
                <w:rFonts w:ascii="Times New Roman" w:eastAsia="Times New Roman" w:hAnsi="Times New Roman"/>
                <w:sz w:val="24"/>
                <w:szCs w:val="24"/>
                <w:lang w:eastAsia="ru-RU"/>
              </w:rPr>
              <w:br/>
              <w:t>аттракционы</w:t>
            </w:r>
            <w:proofErr w:type="gramEnd"/>
            <w:r w:rsidRPr="008A0145">
              <w:rPr>
                <w:rFonts w:ascii="Times New Roman" w:eastAsia="Times New Roman" w:hAnsi="Times New Roman"/>
                <w:sz w:val="24"/>
                <w:szCs w:val="24"/>
                <w:lang w:eastAsia="ru-RU"/>
              </w:rPr>
              <w:t xml:space="preserve">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Физкультурно-</w:t>
            </w:r>
            <w:proofErr w:type="gramStart"/>
            <w:r w:rsidRPr="008A0145">
              <w:rPr>
                <w:rFonts w:ascii="Times New Roman" w:eastAsia="Times New Roman" w:hAnsi="Times New Roman"/>
                <w:sz w:val="24"/>
                <w:szCs w:val="24"/>
                <w:lang w:eastAsia="ru-RU"/>
              </w:rPr>
              <w:t xml:space="preserve">оздоровительных  </w:t>
            </w:r>
            <w:r w:rsidRPr="008A0145">
              <w:rPr>
                <w:rFonts w:ascii="Times New Roman" w:eastAsia="Times New Roman" w:hAnsi="Times New Roman"/>
                <w:sz w:val="24"/>
                <w:szCs w:val="24"/>
                <w:lang w:eastAsia="ru-RU"/>
              </w:rPr>
              <w:br/>
              <w:t>мероприятий</w:t>
            </w:r>
            <w:proofErr w:type="gramEnd"/>
            <w:r w:rsidRPr="008A0145">
              <w:rPr>
                <w:rFonts w:ascii="Times New Roman" w:eastAsia="Times New Roman" w:hAnsi="Times New Roman"/>
                <w:sz w:val="24"/>
                <w:szCs w:val="24"/>
                <w:lang w:eastAsia="ru-RU"/>
              </w:rPr>
              <w:t xml:space="preserve">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w:t>
      </w:r>
      <w:proofErr w:type="spellEnd"/>
      <w:r w:rsidRPr="008A0145">
        <w:rPr>
          <w:rFonts w:ascii="Times New Roman" w:hAnsi="Times New Roman"/>
          <w:sz w:val="28"/>
          <w:szCs w:val="28"/>
        </w:rPr>
        <w:t>-мест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proofErr w:type="gramStart"/>
            <w:r w:rsidRPr="00CA0642">
              <w:rPr>
                <w:rFonts w:ascii="Times New Roman" w:eastAsia="Times New Roman" w:hAnsi="Times New Roman"/>
                <w:b/>
                <w:sz w:val="24"/>
                <w:szCs w:val="24"/>
                <w:lang w:eastAsia="ru-RU"/>
              </w:rPr>
              <w:t xml:space="preserve">зеленых  </w:t>
            </w:r>
            <w:r w:rsidRPr="00CA0642">
              <w:rPr>
                <w:rFonts w:ascii="Times New Roman" w:eastAsia="Times New Roman" w:hAnsi="Times New Roman"/>
                <w:b/>
                <w:sz w:val="24"/>
                <w:szCs w:val="24"/>
                <w:lang w:eastAsia="ru-RU"/>
              </w:rPr>
              <w:br/>
              <w:t>насаждений</w:t>
            </w:r>
            <w:proofErr w:type="gramEnd"/>
            <w:r w:rsidRPr="00CA0642">
              <w:rPr>
                <w:rFonts w:ascii="Times New Roman" w:eastAsia="Times New Roman" w:hAnsi="Times New Roman"/>
                <w:b/>
                <w:sz w:val="24"/>
                <w:szCs w:val="24"/>
                <w:lang w:eastAsia="ru-RU"/>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proofErr w:type="gramStart"/>
            <w:r w:rsidRPr="00CA0642">
              <w:rPr>
                <w:rFonts w:ascii="Times New Roman" w:eastAsia="Times New Roman" w:hAnsi="Times New Roman"/>
                <w:b/>
                <w:sz w:val="24"/>
                <w:szCs w:val="24"/>
                <w:lang w:eastAsia="ru-RU"/>
              </w:rPr>
              <w:t>дорожки,</w:t>
            </w:r>
            <w:r w:rsidRPr="00CA0642">
              <w:rPr>
                <w:rFonts w:ascii="Times New Roman" w:eastAsia="Times New Roman" w:hAnsi="Times New Roman"/>
                <w:b/>
                <w:sz w:val="24"/>
                <w:szCs w:val="24"/>
                <w:lang w:eastAsia="ru-RU"/>
              </w:rPr>
              <w:br/>
              <w:t>площадки</w:t>
            </w:r>
            <w:proofErr w:type="gramEnd"/>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w:t>
            </w:r>
            <w:proofErr w:type="gramStart"/>
            <w:r w:rsidRPr="00CA0642">
              <w:rPr>
                <w:rFonts w:ascii="Times New Roman" w:eastAsia="Times New Roman" w:hAnsi="Times New Roman"/>
                <w:b/>
                <w:sz w:val="24"/>
                <w:szCs w:val="24"/>
                <w:lang w:eastAsia="ru-RU"/>
              </w:rPr>
              <w:t xml:space="preserve">площади)   </w:t>
            </w:r>
            <w:proofErr w:type="gramEnd"/>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w:t>
            </w:r>
            <w:proofErr w:type="gramStart"/>
            <w:r w:rsidRPr="00CA0642">
              <w:rPr>
                <w:rFonts w:ascii="Times New Roman" w:eastAsia="Times New Roman" w:hAnsi="Times New Roman"/>
                <w:b/>
                <w:sz w:val="24"/>
                <w:szCs w:val="24"/>
                <w:lang w:eastAsia="ru-RU"/>
              </w:rPr>
              <w:t xml:space="preserve">и  </w:t>
            </w:r>
            <w:r w:rsidRPr="00CA0642">
              <w:rPr>
                <w:rFonts w:ascii="Times New Roman" w:eastAsia="Times New Roman" w:hAnsi="Times New Roman"/>
                <w:b/>
                <w:sz w:val="24"/>
                <w:szCs w:val="24"/>
                <w:lang w:eastAsia="ru-RU"/>
              </w:rPr>
              <w:br/>
              <w:t>водоемов</w:t>
            </w:r>
            <w:proofErr w:type="gramEnd"/>
            <w:r w:rsidRPr="00CA0642">
              <w:rPr>
                <w:rFonts w:ascii="Times New Roman" w:eastAsia="Times New Roman" w:hAnsi="Times New Roman"/>
                <w:b/>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CA0642">
              <w:rPr>
                <w:rFonts w:ascii="Times New Roman" w:eastAsia="Times New Roman" w:hAnsi="Times New Roman"/>
                <w:b/>
                <w:sz w:val="24"/>
                <w:szCs w:val="24"/>
                <w:lang w:eastAsia="ru-RU"/>
              </w:rPr>
              <w:t xml:space="preserve">Аллеи,   </w:t>
            </w:r>
            <w:proofErr w:type="gramEnd"/>
            <w:r w:rsidRPr="00CA0642">
              <w:rPr>
                <w:rFonts w:ascii="Times New Roman" w:eastAsia="Times New Roman" w:hAnsi="Times New Roman"/>
                <w:b/>
                <w:sz w:val="24"/>
                <w:szCs w:val="24"/>
                <w:lang w:eastAsia="ru-RU"/>
              </w:rPr>
              <w:t xml:space="preserve">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w:t>
            </w:r>
            <w:proofErr w:type="gramStart"/>
            <w:r w:rsidRPr="00CA0642">
              <w:rPr>
                <w:rFonts w:ascii="Times New Roman" w:eastAsia="Times New Roman" w:hAnsi="Times New Roman"/>
                <w:sz w:val="24"/>
                <w:szCs w:val="24"/>
                <w:lang w:eastAsia="ru-RU"/>
              </w:rPr>
              <w:t xml:space="preserve">шириной:  </w:t>
            </w:r>
            <w:proofErr w:type="gramEnd"/>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B118F6">
        <w:trPr>
          <w:cantSplit/>
          <w:trHeight w:val="360"/>
          <w:jc w:val="center"/>
        </w:trPr>
        <w:tc>
          <w:tcPr>
            <w:tcW w:w="4320" w:type="dxa"/>
            <w:vMerge w:val="restart"/>
            <w:tcBorders>
              <w:top w:val="single" w:sz="6" w:space="0" w:color="auto"/>
              <w:left w:val="single" w:sz="6" w:space="0" w:color="auto"/>
              <w:bottom w:val="single" w:sz="4"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proofErr w:type="gramStart"/>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w:t>
            </w:r>
            <w:proofErr w:type="gramEnd"/>
            <w:r w:rsidRPr="00180D06">
              <w:rPr>
                <w:rFonts w:ascii="Times New Roman" w:eastAsia="Times New Roman" w:hAnsi="Times New Roman"/>
                <w:b/>
                <w:sz w:val="24"/>
                <w:szCs w:val="24"/>
                <w:lang w:eastAsia="ru-RU"/>
              </w:rPr>
              <w:t xml:space="preserve">% от общей площади)      </w:t>
            </w:r>
          </w:p>
        </w:tc>
      </w:tr>
      <w:tr w:rsidR="0063288B" w:rsidRPr="00180D06" w:rsidTr="00B118F6">
        <w:trPr>
          <w:cantSplit/>
          <w:trHeight w:val="600"/>
          <w:jc w:val="center"/>
        </w:trPr>
        <w:tc>
          <w:tcPr>
            <w:tcW w:w="4320" w:type="dxa"/>
            <w:vMerge/>
            <w:tcBorders>
              <w:top w:val="nil"/>
              <w:left w:val="single" w:sz="6" w:space="0" w:color="auto"/>
              <w:bottom w:val="single" w:sz="4"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4"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зеленых</w:t>
            </w:r>
            <w:proofErr w:type="gramEnd"/>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B118F6">
        <w:trPr>
          <w:cantSplit/>
          <w:trHeight w:val="240"/>
          <w:jc w:val="center"/>
        </w:trPr>
        <w:tc>
          <w:tcPr>
            <w:tcW w:w="4320" w:type="dxa"/>
            <w:tcBorders>
              <w:top w:val="single" w:sz="4"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 xml:space="preserve">Скверы:   </w:t>
            </w:r>
            <w:proofErr w:type="gramEnd"/>
            <w:r w:rsidRPr="00180D06">
              <w:rPr>
                <w:rFonts w:ascii="Times New Roman" w:eastAsia="Times New Roman" w:hAnsi="Times New Roman"/>
                <w:sz w:val="24"/>
                <w:szCs w:val="24"/>
                <w:lang w:eastAsia="ru-RU"/>
              </w:rPr>
              <w:t xml:space="preserve">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в  жилых</w:t>
            </w:r>
            <w:proofErr w:type="gramEnd"/>
            <w:r w:rsidRPr="00180D06">
              <w:rPr>
                <w:rFonts w:ascii="Times New Roman" w:eastAsia="Times New Roman" w:hAnsi="Times New Roman"/>
                <w:sz w:val="24"/>
                <w:szCs w:val="24"/>
                <w:lang w:eastAsia="ru-RU"/>
              </w:rPr>
              <w:t xml:space="preserve">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lastRenderedPageBreak/>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proofErr w:type="spellStart"/>
      <w:r w:rsidR="0024074D">
        <w:rPr>
          <w:rFonts w:ascii="Times New Roman" w:hAnsi="Times New Roman"/>
          <w:sz w:val="28"/>
          <w:szCs w:val="28"/>
        </w:rPr>
        <w:t>Малоузен</w:t>
      </w:r>
      <w:r w:rsidR="00180D06" w:rsidRPr="00180D06">
        <w:rPr>
          <w:rFonts w:ascii="Times New Roman" w:hAnsi="Times New Roman"/>
          <w:sz w:val="28"/>
          <w:szCs w:val="28"/>
        </w:rPr>
        <w:t>ского</w:t>
      </w:r>
      <w:proofErr w:type="spellEnd"/>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и выше и распределительных сетей 6 - 20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756FAA" w:rsidRDefault="00756FAA" w:rsidP="00C8447E">
      <w:pPr>
        <w:spacing w:after="0" w:line="240" w:lineRule="auto"/>
        <w:ind w:firstLine="708"/>
        <w:jc w:val="right"/>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524"/>
      </w:tblGrid>
      <w:tr w:rsidR="00991A9D" w:rsidRPr="004E5D9B" w:rsidTr="003E51E0">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3E51E0">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на 20 - 35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  До разработки схемы перспективного развития электрических сетей напряжением 35 - 200 и 6 - 10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вопрос перевода сетей среднего напряжения на более высокий класс напряжений должен решаться при </w:t>
      </w:r>
      <w:r w:rsidRPr="00991A9D">
        <w:rPr>
          <w:rFonts w:ascii="Times New Roman" w:hAnsi="Times New Roman"/>
          <w:sz w:val="28"/>
          <w:szCs w:val="28"/>
        </w:rPr>
        <w:lastRenderedPageBreak/>
        <w:t>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 </w:t>
      </w:r>
      <w:proofErr w:type="spellStart"/>
      <w:r w:rsidR="0024074D" w:rsidRPr="00756FAA">
        <w:rPr>
          <w:rFonts w:ascii="Times New Roman" w:hAnsi="Times New Roman"/>
          <w:sz w:val="28"/>
          <w:szCs w:val="28"/>
        </w:rPr>
        <w:t>с.Малый</w:t>
      </w:r>
      <w:proofErr w:type="spellEnd"/>
      <w:r w:rsidR="0024074D" w:rsidRPr="00756FAA">
        <w:rPr>
          <w:rFonts w:ascii="Times New Roman" w:hAnsi="Times New Roman"/>
          <w:sz w:val="28"/>
          <w:szCs w:val="28"/>
        </w:rPr>
        <w:t xml:space="preserve"> Узень</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w:t>
      </w:r>
      <w:proofErr w:type="gramStart"/>
      <w:r w:rsidR="00C8447E" w:rsidRPr="00991A9D">
        <w:rPr>
          <w:rFonts w:ascii="Times New Roman" w:hAnsi="Times New Roman"/>
          <w:sz w:val="28"/>
          <w:szCs w:val="28"/>
          <w:lang w:eastAsia="ru-RU"/>
        </w:rPr>
        <w:t xml:space="preserve">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w:t>
      </w:r>
      <w:proofErr w:type="gramStart"/>
      <w:r w:rsidR="00C8447E" w:rsidRPr="00991A9D">
        <w:rPr>
          <w:rFonts w:ascii="Times New Roman" w:hAnsi="Times New Roman"/>
          <w:sz w:val="28"/>
          <w:szCs w:val="28"/>
          <w:lang w:eastAsia="ru-RU"/>
        </w:rPr>
        <w:t xml:space="preserve">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w:t>
      </w:r>
      <w:proofErr w:type="spellStart"/>
      <w:r w:rsidRPr="00991A9D">
        <w:rPr>
          <w:rFonts w:ascii="Times New Roman" w:hAnsi="Times New Roman"/>
          <w:sz w:val="28"/>
          <w:szCs w:val="28"/>
          <w:lang w:eastAsia="ru-RU"/>
        </w:rPr>
        <w:t>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lastRenderedPageBreak/>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w:t>
      </w:r>
      <w:proofErr w:type="gramStart"/>
      <w:r w:rsidRPr="00991A9D">
        <w:rPr>
          <w:rFonts w:ascii="Times New Roman" w:hAnsi="Times New Roman"/>
          <w:sz w:val="28"/>
          <w:szCs w:val="28"/>
          <w:lang w:eastAsia="ru-RU"/>
        </w:rPr>
        <w:t xml:space="preserve">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roofErr w:type="gramEnd"/>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 xml:space="preserve">В качестве основных линий в сетях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следует проектировать воздушные взаимно резервируемые линии электропередачи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и распределительных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 учетом всех потребителей </w:t>
      </w:r>
      <w:proofErr w:type="spellStart"/>
      <w:r w:rsidR="0024074D">
        <w:rPr>
          <w:rFonts w:ascii="Times New Roman" w:hAnsi="Times New Roman"/>
          <w:sz w:val="28"/>
          <w:szCs w:val="28"/>
        </w:rPr>
        <w:t>Малоузен</w:t>
      </w:r>
      <w:r w:rsidR="00991A9D">
        <w:rPr>
          <w:rFonts w:ascii="Times New Roman" w:hAnsi="Times New Roman"/>
          <w:sz w:val="28"/>
          <w:szCs w:val="28"/>
        </w:rPr>
        <w:t>ского</w:t>
      </w:r>
      <w:proofErr w:type="spellEnd"/>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4.5.16. Основным принципом построения сетей с воздушными линиями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4.5.18. Воздушные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Линии электропередачи напряжением до 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4.5.21. Схемы электрических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- 10 м - для ВЛ напряжением от 1 до 20 </w:t>
      </w:r>
      <w:proofErr w:type="spellStart"/>
      <w:r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w:t>
      </w:r>
      <w:proofErr w:type="spellStart"/>
      <w:r w:rsidR="00033072"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w:t>
      </w:r>
      <w:r w:rsidRPr="00991A9D">
        <w:rPr>
          <w:rFonts w:ascii="Times New Roman" w:eastAsia="SimSun" w:hAnsi="Times New Roman"/>
          <w:color w:val="000000"/>
          <w:kern w:val="1"/>
          <w:sz w:val="28"/>
          <w:szCs w:val="28"/>
          <w:lang w:eastAsia="hi-IN" w:bidi="hi-IN"/>
        </w:rPr>
        <w:lastRenderedPageBreak/>
        <w:t xml:space="preserve">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Для подводных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при числе трансформаторов не более двух мощностью каждого до 1000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газа</w:t>
            </w:r>
            <w:proofErr w:type="gramEnd"/>
            <w:r w:rsidRPr="00991A9D">
              <w:rPr>
                <w:rFonts w:ascii="Times New Roman" w:eastAsia="Times New Roman" w:hAnsi="Times New Roman"/>
                <w:b/>
                <w:sz w:val="24"/>
                <w:szCs w:val="24"/>
                <w:lang w:eastAsia="ru-RU"/>
              </w:rPr>
              <w:t xml:space="preserve">,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Производственные  здания</w:t>
            </w:r>
            <w:proofErr w:type="gramEnd"/>
            <w:r w:rsidRPr="00991A9D">
              <w:rPr>
                <w:rFonts w:ascii="Times New Roman" w:eastAsia="Times New Roman" w:hAnsi="Times New Roman"/>
                <w:sz w:val="24"/>
                <w:szCs w:val="24"/>
                <w:lang w:eastAsia="ru-RU"/>
              </w:rPr>
              <w:t>,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Котельные:   </w:t>
            </w:r>
            <w:proofErr w:type="gramEnd"/>
            <w:r w:rsidRPr="00991A9D">
              <w:rPr>
                <w:rFonts w:ascii="Times New Roman" w:eastAsia="Times New Roman" w:hAnsi="Times New Roman"/>
                <w:sz w:val="24"/>
                <w:szCs w:val="24"/>
                <w:lang w:eastAsia="ru-RU"/>
              </w:rPr>
              <w:t xml:space="preserve">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пристроенные,  встроенные</w:t>
            </w:r>
            <w:proofErr w:type="gramEnd"/>
            <w:r w:rsidRPr="00991A9D">
              <w:rPr>
                <w:rFonts w:ascii="Times New Roman" w:eastAsia="Times New Roman" w:hAnsi="Times New Roman"/>
                <w:sz w:val="24"/>
                <w:szCs w:val="24"/>
                <w:lang w:eastAsia="ru-RU"/>
              </w:rPr>
              <w:t xml:space="preserve">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Общественные </w:t>
            </w:r>
            <w:proofErr w:type="gramStart"/>
            <w:r w:rsidRPr="00991A9D">
              <w:rPr>
                <w:rFonts w:ascii="Times New Roman" w:eastAsia="Times New Roman" w:hAnsi="Times New Roman"/>
                <w:sz w:val="24"/>
                <w:szCs w:val="24"/>
                <w:lang w:eastAsia="ru-RU"/>
              </w:rPr>
              <w:t>здания  (</w:t>
            </w:r>
            <w:proofErr w:type="gramEnd"/>
            <w:r w:rsidRPr="00991A9D">
              <w:rPr>
                <w:rFonts w:ascii="Times New Roman" w:eastAsia="Times New Roman" w:hAnsi="Times New Roman"/>
                <w:sz w:val="24"/>
                <w:szCs w:val="24"/>
                <w:lang w:eastAsia="ru-RU"/>
              </w:rPr>
              <w:t>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r>
            <w:proofErr w:type="gramStart"/>
            <w:r w:rsidRPr="00991A9D">
              <w:rPr>
                <w:rFonts w:ascii="Times New Roman" w:eastAsia="Times New Roman" w:hAnsi="Times New Roman"/>
                <w:b/>
                <w:sz w:val="24"/>
                <w:szCs w:val="24"/>
                <w:lang w:eastAsia="ru-RU"/>
              </w:rPr>
              <w:t xml:space="preserve">ГРП,  </w:t>
            </w:r>
            <w:r w:rsidRPr="00991A9D">
              <w:rPr>
                <w:rFonts w:ascii="Times New Roman" w:eastAsia="Times New Roman" w:hAnsi="Times New Roman"/>
                <w:b/>
                <w:sz w:val="24"/>
                <w:szCs w:val="24"/>
                <w:lang w:eastAsia="ru-RU"/>
              </w:rPr>
              <w:br/>
              <w:t>ГРПБ</w:t>
            </w:r>
            <w:proofErr w:type="gram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w:t>
            </w:r>
            <w:proofErr w:type="gramStart"/>
            <w:r w:rsidRPr="00991A9D">
              <w:rPr>
                <w:rFonts w:ascii="Times New Roman" w:eastAsia="Times New Roman" w:hAnsi="Times New Roman"/>
                <w:b/>
                <w:sz w:val="24"/>
                <w:szCs w:val="24"/>
                <w:lang w:eastAsia="ru-RU"/>
              </w:rPr>
              <w:t xml:space="preserve">трамвайных  </w:t>
            </w:r>
            <w:r w:rsidRPr="00991A9D">
              <w:rPr>
                <w:rFonts w:ascii="Times New Roman" w:eastAsia="Times New Roman" w:hAnsi="Times New Roman"/>
                <w:b/>
                <w:sz w:val="24"/>
                <w:szCs w:val="24"/>
                <w:lang w:eastAsia="ru-RU"/>
              </w:rPr>
              <w:br/>
              <w:t>путей</w:t>
            </w:r>
            <w:proofErr w:type="gramEnd"/>
            <w:r w:rsidRPr="00991A9D">
              <w:rPr>
                <w:rFonts w:ascii="Times New Roman" w:eastAsia="Times New Roman" w:hAnsi="Times New Roman"/>
                <w:b/>
                <w:sz w:val="24"/>
                <w:szCs w:val="24"/>
                <w:lang w:eastAsia="ru-RU"/>
              </w:rPr>
              <w:t xml:space="preserve">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proofErr w:type="gramStart"/>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не менее 1,</w:t>
            </w:r>
            <w:proofErr w:type="gramStart"/>
            <w:r w:rsidRPr="00991A9D">
              <w:rPr>
                <w:rFonts w:ascii="Times New Roman" w:eastAsia="Times New Roman" w:hAnsi="Times New Roman"/>
                <w:sz w:val="24"/>
                <w:szCs w:val="24"/>
                <w:lang w:eastAsia="ru-RU"/>
              </w:rPr>
              <w:t xml:space="preserve">5  </w:t>
            </w:r>
            <w:r w:rsidRPr="00991A9D">
              <w:rPr>
                <w:rFonts w:ascii="Times New Roman" w:eastAsia="Times New Roman" w:hAnsi="Times New Roman"/>
                <w:sz w:val="24"/>
                <w:szCs w:val="24"/>
                <w:lang w:eastAsia="ru-RU"/>
              </w:rPr>
              <w:br/>
              <w:t>высоты</w:t>
            </w:r>
            <w:proofErr w:type="gramEnd"/>
            <w:r w:rsidRPr="00991A9D">
              <w:rPr>
                <w:rFonts w:ascii="Times New Roman" w:eastAsia="Times New Roman" w:hAnsi="Times New Roman"/>
                <w:sz w:val="24"/>
                <w:szCs w:val="24"/>
                <w:lang w:eastAsia="ru-RU"/>
              </w:rPr>
              <w:t xml:space="preserve">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0</w:t>
            </w:r>
            <w:proofErr w:type="gramEnd"/>
            <w:r w:rsidRPr="00991A9D">
              <w:rPr>
                <w:rFonts w:ascii="Times New Roman" w:eastAsia="Times New Roman" w:hAnsi="Times New Roman"/>
                <w:sz w:val="24"/>
                <w:szCs w:val="24"/>
                <w:lang w:eastAsia="ru-RU"/>
              </w:rPr>
              <w:t xml:space="preserve">,6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proofErr w:type="gramStart"/>
            <w:r w:rsidRPr="00991A9D">
              <w:rPr>
                <w:sz w:val="24"/>
                <w:szCs w:val="24"/>
              </w:rPr>
              <w:t>Отделение  почтовой</w:t>
            </w:r>
            <w:proofErr w:type="gramEnd"/>
            <w:r w:rsidRPr="00991A9D">
              <w:rPr>
                <w:sz w:val="24"/>
                <w:szCs w:val="24"/>
              </w:rPr>
              <w:t xml:space="preserve">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 xml:space="preserve">250-600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lastRenderedPageBreak/>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 xml:space="preserve">40-80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 xml:space="preserve">25-50 </w:t>
            </w:r>
            <w:proofErr w:type="spellStart"/>
            <w:r w:rsidRPr="00991A9D">
              <w:rPr>
                <w:sz w:val="24"/>
                <w:szCs w:val="24"/>
              </w:rPr>
              <w:t>кв.м</w:t>
            </w:r>
            <w:proofErr w:type="spellEnd"/>
            <w:r w:rsidRPr="00991A9D">
              <w:rPr>
                <w:sz w:val="24"/>
                <w:szCs w:val="24"/>
              </w:rPr>
              <w:t>.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120 </w:t>
            </w:r>
            <w:proofErr w:type="spellStart"/>
            <w:r w:rsidRPr="00991A9D">
              <w:rPr>
                <w:sz w:val="24"/>
                <w:szCs w:val="24"/>
              </w:rPr>
              <w:t>кв.м</w:t>
            </w:r>
            <w:proofErr w:type="spellEnd"/>
            <w:r w:rsidRPr="00991A9D">
              <w:rPr>
                <w:sz w:val="24"/>
                <w:szCs w:val="24"/>
              </w:rPr>
              <w:t>.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170 </w:t>
            </w:r>
            <w:proofErr w:type="spellStart"/>
            <w:r w:rsidRPr="00991A9D">
              <w:rPr>
                <w:sz w:val="24"/>
                <w:szCs w:val="24"/>
              </w:rPr>
              <w:t>кв.м</w:t>
            </w:r>
            <w:proofErr w:type="spellEnd"/>
            <w:r w:rsidRPr="00991A9D">
              <w:rPr>
                <w:sz w:val="24"/>
                <w:szCs w:val="24"/>
              </w:rPr>
              <w:t>. (0,05-0,1 га)</w:t>
            </w:r>
          </w:p>
        </w:tc>
      </w:tr>
      <w:tr w:rsidR="0044265D" w:rsidRPr="00991A9D" w:rsidTr="0068717E">
        <w:tc>
          <w:tcPr>
            <w:tcW w:w="2943" w:type="dxa"/>
          </w:tcPr>
          <w:p w:rsidR="0044265D" w:rsidRPr="00991A9D" w:rsidRDefault="0044265D" w:rsidP="00B118F6">
            <w:pPr>
              <w:spacing w:after="0" w:line="240" w:lineRule="auto"/>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 xml:space="preserve">750 </w:t>
            </w:r>
            <w:proofErr w:type="spellStart"/>
            <w:r w:rsidRPr="00991A9D">
              <w:rPr>
                <w:sz w:val="24"/>
                <w:szCs w:val="24"/>
              </w:rPr>
              <w:t>кв.м</w:t>
            </w:r>
            <w:proofErr w:type="spellEnd"/>
            <w:r w:rsidRPr="00991A9D">
              <w:rPr>
                <w:sz w:val="24"/>
                <w:szCs w:val="24"/>
              </w:rPr>
              <w:t>. (0,5 га на объект)</w:t>
            </w:r>
          </w:p>
        </w:tc>
      </w:tr>
      <w:tr w:rsidR="0044265D" w:rsidRPr="00991A9D" w:rsidTr="0068717E">
        <w:tc>
          <w:tcPr>
            <w:tcW w:w="2943" w:type="dxa"/>
          </w:tcPr>
          <w:p w:rsidR="0044265D" w:rsidRPr="00991A9D" w:rsidRDefault="00AD42F7" w:rsidP="00B118F6">
            <w:pPr>
              <w:spacing w:after="0" w:line="240" w:lineRule="auto"/>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100 </w:t>
            </w:r>
            <w:proofErr w:type="spellStart"/>
            <w:r w:rsidRPr="00991A9D">
              <w:rPr>
                <w:sz w:val="24"/>
                <w:szCs w:val="24"/>
              </w:rPr>
              <w:t>кв.м</w:t>
            </w:r>
            <w:proofErr w:type="spellEnd"/>
            <w:r w:rsidRPr="00991A9D">
              <w:rPr>
                <w:sz w:val="24"/>
                <w:szCs w:val="24"/>
              </w:rPr>
              <w:t>. (0,04-0,05 га)</w:t>
            </w:r>
          </w:p>
        </w:tc>
      </w:tr>
      <w:tr w:rsidR="0044265D" w:rsidRPr="00991A9D" w:rsidTr="0068717E">
        <w:tc>
          <w:tcPr>
            <w:tcW w:w="2943" w:type="dxa"/>
          </w:tcPr>
          <w:p w:rsidR="0044265D" w:rsidRPr="00991A9D" w:rsidRDefault="00AD42F7" w:rsidP="00B118F6">
            <w:pPr>
              <w:spacing w:after="0" w:line="240" w:lineRule="auto"/>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500-700 </w:t>
            </w:r>
            <w:proofErr w:type="spellStart"/>
            <w:r w:rsidRPr="00991A9D">
              <w:rPr>
                <w:sz w:val="24"/>
                <w:szCs w:val="24"/>
              </w:rPr>
              <w:t>кв.м</w:t>
            </w:r>
            <w:proofErr w:type="spellEnd"/>
            <w:r w:rsidRPr="00991A9D">
              <w:rPr>
                <w:sz w:val="24"/>
                <w:szCs w:val="24"/>
              </w:rPr>
              <w:t>.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4.5.45. Рекомендуемые показатели площадей участков, занятых объектами и </w:t>
      </w:r>
      <w:proofErr w:type="gramStart"/>
      <w:r w:rsidRPr="00991A9D">
        <w:rPr>
          <w:rFonts w:ascii="Times New Roman" w:eastAsia="Times New Roman" w:hAnsi="Times New Roman"/>
          <w:sz w:val="28"/>
          <w:szCs w:val="28"/>
          <w:lang w:eastAsia="ru-RU"/>
        </w:rPr>
        <w:t>линиями связи</w:t>
      </w:r>
      <w:proofErr w:type="gramEnd"/>
      <w:r w:rsidRPr="00991A9D">
        <w:rPr>
          <w:rFonts w:ascii="Times New Roman" w:eastAsia="Times New Roman" w:hAnsi="Times New Roman"/>
          <w:sz w:val="28"/>
          <w:szCs w:val="28"/>
          <w:lang w:eastAsia="ru-RU"/>
        </w:rPr>
        <w:t xml:space="preserve">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r>
            <w:proofErr w:type="gramStart"/>
            <w:r w:rsidRPr="00991A9D">
              <w:rPr>
                <w:rFonts w:eastAsia="Times New Roman"/>
                <w:sz w:val="24"/>
                <w:szCs w:val="24"/>
                <w:lang w:eastAsia="ru-RU"/>
              </w:rPr>
              <w:t>коллектора  по</w:t>
            </w:r>
            <w:proofErr w:type="gramEnd"/>
            <w:r w:rsidRPr="00991A9D">
              <w:rPr>
                <w:rFonts w:eastAsia="Times New Roman"/>
                <w:sz w:val="24"/>
                <w:szCs w:val="24"/>
                <w:lang w:eastAsia="ru-RU"/>
              </w:rPr>
              <w:t xml:space="preserve">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озеленение,  </w:t>
            </w:r>
            <w:r w:rsidRPr="00991A9D">
              <w:rPr>
                <w:rFonts w:eastAsia="Times New Roman"/>
                <w:sz w:val="24"/>
                <w:szCs w:val="24"/>
                <w:lang w:eastAsia="ru-RU"/>
              </w:rPr>
              <w:br/>
              <w:t>проезды</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станции (</w:t>
            </w:r>
            <w:proofErr w:type="gramStart"/>
            <w:r w:rsidRPr="00991A9D">
              <w:rPr>
                <w:rFonts w:eastAsia="Times New Roman"/>
                <w:sz w:val="24"/>
                <w:szCs w:val="24"/>
                <w:lang w:eastAsia="ru-RU"/>
              </w:rPr>
              <w:t xml:space="preserve">АТС)   </w:t>
            </w:r>
            <w:proofErr w:type="gramEnd"/>
            <w:r w:rsidRPr="00991A9D">
              <w:rPr>
                <w:rFonts w:eastAsia="Times New Roman"/>
                <w:sz w:val="24"/>
                <w:szCs w:val="24"/>
                <w:lang w:eastAsia="ru-RU"/>
              </w:rPr>
              <w:t xml:space="preserve">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проезды,   </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proofErr w:type="spellStart"/>
      <w:r w:rsidR="0024074D" w:rsidRPr="00756FAA">
        <w:rPr>
          <w:rFonts w:ascii="Times New Roman" w:hAnsi="Times New Roman"/>
          <w:sz w:val="28"/>
          <w:szCs w:val="28"/>
        </w:rPr>
        <w:t>Малоузен</w:t>
      </w:r>
      <w:r w:rsidR="006E3F31" w:rsidRPr="00756FAA">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w:t>
      </w:r>
      <w:r w:rsidRPr="00991A9D">
        <w:rPr>
          <w:rFonts w:ascii="Times New Roman" w:eastAsia="Times New Roman" w:hAnsi="Times New Roman"/>
          <w:sz w:val="28"/>
          <w:szCs w:val="28"/>
          <w:lang w:eastAsia="ru-RU"/>
        </w:rPr>
        <w:lastRenderedPageBreak/>
        <w:t>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proofErr w:type="spellStart"/>
      <w:r w:rsidR="0024074D" w:rsidRPr="00756FAA">
        <w:rPr>
          <w:rFonts w:ascii="Times New Roman" w:hAnsi="Times New Roman"/>
          <w:sz w:val="28"/>
          <w:szCs w:val="28"/>
        </w:rPr>
        <w:t>Малоузен</w:t>
      </w:r>
      <w:r w:rsidR="0044093E" w:rsidRPr="00756FAA">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3E51E0" w:rsidRDefault="00F1466A" w:rsidP="003E51E0">
      <w:pPr>
        <w:ind w:firstLine="567"/>
        <w:jc w:val="both"/>
        <w:rPr>
          <w:rFonts w:ascii="Times New Roman" w:hAnsi="Times New Roman"/>
          <w:sz w:val="28"/>
          <w:szCs w:val="28"/>
        </w:rPr>
      </w:pPr>
      <w:r w:rsidRPr="003E51E0">
        <w:rPr>
          <w:rFonts w:ascii="Times New Roman" w:hAnsi="Times New Roman"/>
          <w:sz w:val="28"/>
          <w:szCs w:val="28"/>
        </w:rPr>
        <w:t xml:space="preserve">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3E51E0">
        <w:rPr>
          <w:rFonts w:ascii="Times New Roman" w:hAnsi="Times New Roman"/>
          <w:sz w:val="28"/>
          <w:szCs w:val="28"/>
        </w:rPr>
        <w:t>Роспотребнадзора</w:t>
      </w:r>
      <w:proofErr w:type="spellEnd"/>
      <w:r w:rsidRPr="003E51E0">
        <w:rPr>
          <w:rFonts w:ascii="Times New Roman" w:hAnsi="Times New Roman"/>
          <w:sz w:val="28"/>
          <w:szCs w:val="28"/>
        </w:rPr>
        <w:t>, по регулированию и охране вод, охраны рыбных запасов.</w:t>
      </w:r>
    </w:p>
    <w:p w:rsidR="00F1466A" w:rsidRPr="003E51E0" w:rsidRDefault="00F1466A" w:rsidP="003E51E0">
      <w:pPr>
        <w:ind w:firstLine="567"/>
        <w:contextualSpacing/>
        <w:jc w:val="both"/>
        <w:rPr>
          <w:rFonts w:ascii="Times New Roman" w:hAnsi="Times New Roman"/>
          <w:sz w:val="28"/>
          <w:szCs w:val="28"/>
        </w:rPr>
      </w:pPr>
      <w:r w:rsidRPr="003E51E0">
        <w:rPr>
          <w:rFonts w:ascii="Times New Roman" w:hAnsi="Times New Roman"/>
          <w:sz w:val="28"/>
          <w:szCs w:val="28"/>
        </w:rPr>
        <w:lastRenderedPageBreak/>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3E51E0">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w:t>
      </w:r>
      <w:r w:rsidRPr="00991A9D">
        <w:rPr>
          <w:rFonts w:ascii="Times New Roman" w:eastAsia="Times New Roman" w:hAnsi="Times New Roman"/>
          <w:sz w:val="28"/>
          <w:szCs w:val="28"/>
          <w:lang w:eastAsia="ru-RU"/>
        </w:rPr>
        <w:lastRenderedPageBreak/>
        <w:t xml:space="preserve">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Возможно теплоснабжение отдельных объектов от децентрализованных </w:t>
      </w:r>
      <w:r w:rsidRPr="00991A9D">
        <w:rPr>
          <w:rFonts w:cs="Times New Roman"/>
          <w:color w:val="000000"/>
          <w:sz w:val="28"/>
          <w:szCs w:val="28"/>
        </w:rPr>
        <w:lastRenderedPageBreak/>
        <w:t>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proofErr w:type="spellStart"/>
      <w:r w:rsidR="0024074D" w:rsidRPr="00756FAA">
        <w:rPr>
          <w:sz w:val="28"/>
          <w:szCs w:val="28"/>
        </w:rPr>
        <w:t>Малоузен</w:t>
      </w:r>
      <w:r w:rsidR="00991A9D" w:rsidRPr="00756FAA">
        <w:rPr>
          <w:sz w:val="28"/>
          <w:szCs w:val="28"/>
        </w:rPr>
        <w:t>ского</w:t>
      </w:r>
      <w:proofErr w:type="spellEnd"/>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proofErr w:type="spellStart"/>
      <w:r w:rsidR="0024074D" w:rsidRPr="00756FAA">
        <w:rPr>
          <w:rFonts w:cs="Times New Roman"/>
          <w:color w:val="000000"/>
          <w:sz w:val="28"/>
          <w:szCs w:val="28"/>
        </w:rPr>
        <w:t>с.Малый</w:t>
      </w:r>
      <w:proofErr w:type="spellEnd"/>
      <w:r w:rsidR="0024074D" w:rsidRPr="00756FAA">
        <w:rPr>
          <w:rFonts w:cs="Times New Roman"/>
          <w:color w:val="000000"/>
          <w:sz w:val="28"/>
          <w:szCs w:val="28"/>
        </w:rPr>
        <w:t xml:space="preserve"> Узень</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котельных, Гкал/ч (</w:t>
            </w:r>
            <w:proofErr w:type="gramStart"/>
            <w:r w:rsidRPr="00991A9D">
              <w:rPr>
                <w:rFonts w:ascii="Times New Roman" w:eastAsia="Times New Roman" w:hAnsi="Times New Roman"/>
                <w:b/>
                <w:sz w:val="24"/>
                <w:szCs w:val="24"/>
                <w:lang w:eastAsia="ru-RU"/>
              </w:rPr>
              <w:t xml:space="preserve">МВт)   </w:t>
            </w:r>
            <w:proofErr w:type="gramEnd"/>
            <w:r w:rsidRPr="00991A9D">
              <w:rPr>
                <w:rFonts w:ascii="Times New Roman" w:eastAsia="Times New Roman" w:hAnsi="Times New Roman"/>
                <w:b/>
                <w:sz w:val="24"/>
                <w:szCs w:val="24"/>
                <w:lang w:eastAsia="ru-RU"/>
              </w:rPr>
              <w:t xml:space="preserve">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w:t>
            </w:r>
            <w:proofErr w:type="gramStart"/>
            <w:r w:rsidRPr="00991A9D">
              <w:rPr>
                <w:rFonts w:ascii="Times New Roman" w:eastAsia="Times New Roman" w:hAnsi="Times New Roman"/>
                <w:b/>
                <w:sz w:val="24"/>
                <w:szCs w:val="24"/>
                <w:lang w:eastAsia="ru-RU"/>
              </w:rPr>
              <w:t xml:space="preserve">участков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w:t>
      </w:r>
      <w:r w:rsidRPr="00991A9D">
        <w:rPr>
          <w:rFonts w:ascii="Times New Roman" w:eastAsia="Times New Roman" w:hAnsi="Times New Roman"/>
          <w:sz w:val="28"/>
          <w:szCs w:val="28"/>
          <w:lang w:eastAsia="ru-RU"/>
        </w:rPr>
        <w:lastRenderedPageBreak/>
        <w:t>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proofErr w:type="spellStart"/>
      <w:r w:rsidR="0024074D">
        <w:rPr>
          <w:rFonts w:ascii="Times New Roman" w:hAnsi="Times New Roman"/>
          <w:sz w:val="28"/>
          <w:szCs w:val="28"/>
        </w:rPr>
        <w:t>Малоузен</w:t>
      </w:r>
      <w:r w:rsidR="006E3F31">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w:t>
      </w:r>
      <w:r w:rsidRPr="00991A9D">
        <w:rPr>
          <w:rFonts w:ascii="Times New Roman" w:eastAsia="Times New Roman" w:hAnsi="Times New Roman"/>
          <w:sz w:val="28"/>
          <w:szCs w:val="28"/>
          <w:lang w:eastAsia="ru-RU"/>
        </w:rPr>
        <w:lastRenderedPageBreak/>
        <w:t xml:space="preserve">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w:t>
            </w:r>
            <w:proofErr w:type="gramStart"/>
            <w:r w:rsidRPr="0044093E">
              <w:rPr>
                <w:rFonts w:ascii="Times New Roman" w:hAnsi="Times New Roman"/>
                <w:b/>
                <w:sz w:val="24"/>
                <w:szCs w:val="24"/>
              </w:rPr>
              <w:t xml:space="preserve">автомобильной  </w:t>
            </w:r>
            <w:r w:rsidRPr="0044093E">
              <w:rPr>
                <w:rFonts w:ascii="Times New Roman" w:hAnsi="Times New Roman"/>
                <w:b/>
                <w:sz w:val="24"/>
                <w:szCs w:val="24"/>
              </w:rPr>
              <w:br/>
              <w:t>дороги</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proofErr w:type="gramStart"/>
            <w:r w:rsidRPr="0044093E">
              <w:rPr>
                <w:rFonts w:ascii="Times New Roman" w:hAnsi="Times New Roman"/>
                <w:b/>
                <w:sz w:val="24"/>
                <w:szCs w:val="24"/>
              </w:rPr>
              <w:t xml:space="preserve">   </w:t>
            </w:r>
            <w:r w:rsidRPr="0044093E">
              <w:rPr>
                <w:rFonts w:ascii="Times New Roman" w:hAnsi="Times New Roman"/>
                <w:b/>
                <w:sz w:val="24"/>
                <w:szCs w:val="24"/>
              </w:rPr>
              <w:br/>
              <w:t>(</w:t>
            </w:r>
            <w:proofErr w:type="gramEnd"/>
            <w:r w:rsidRPr="0044093E">
              <w:rPr>
                <w:rFonts w:ascii="Times New Roman" w:hAnsi="Times New Roman"/>
                <w:b/>
                <w:sz w:val="24"/>
                <w:szCs w:val="24"/>
              </w:rP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 xml:space="preserve">Дороги </w:t>
            </w:r>
            <w:proofErr w:type="gramStart"/>
            <w:r w:rsidRPr="0044093E">
              <w:rPr>
                <w:rFonts w:ascii="Times New Roman" w:hAnsi="Times New Roman"/>
                <w:sz w:val="24"/>
                <w:szCs w:val="24"/>
              </w:rPr>
              <w:t>межмуниципального  и</w:t>
            </w:r>
            <w:proofErr w:type="gramEnd"/>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w:t>
      </w:r>
      <w:r w:rsidR="003D0824" w:rsidRPr="0044093E">
        <w:rPr>
          <w:rFonts w:ascii="Times New Roman" w:eastAsia="Times New Roman" w:hAnsi="Times New Roman"/>
          <w:sz w:val="28"/>
          <w:szCs w:val="28"/>
          <w:lang w:eastAsia="ru-RU"/>
        </w:rPr>
        <w:lastRenderedPageBreak/>
        <w:t>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proofErr w:type="spellStart"/>
      <w:r w:rsidR="0024074D" w:rsidRPr="00756FAA">
        <w:rPr>
          <w:rFonts w:ascii="Times New Roman" w:hAnsi="Times New Roman"/>
          <w:sz w:val="28"/>
          <w:szCs w:val="28"/>
        </w:rPr>
        <w:t>Малоузен</w:t>
      </w:r>
      <w:r w:rsidR="0044093E" w:rsidRPr="00756FAA">
        <w:rPr>
          <w:rFonts w:ascii="Times New Roman" w:hAnsi="Times New Roman"/>
          <w:sz w:val="28"/>
          <w:szCs w:val="28"/>
        </w:rPr>
        <w:t>ском</w:t>
      </w:r>
      <w:proofErr w:type="spellEnd"/>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proofErr w:type="spellStart"/>
      <w:r w:rsidR="0024074D">
        <w:rPr>
          <w:rFonts w:ascii="Times New Roman" w:hAnsi="Times New Roman"/>
          <w:sz w:val="28"/>
          <w:szCs w:val="28"/>
        </w:rPr>
        <w:t>Малоузен</w:t>
      </w:r>
      <w:r w:rsidR="0044093E" w:rsidRPr="0044093E">
        <w:rPr>
          <w:rFonts w:ascii="Times New Roman" w:hAnsi="Times New Roman"/>
          <w:sz w:val="28"/>
          <w:szCs w:val="28"/>
        </w:rPr>
        <w:t>ского</w:t>
      </w:r>
      <w:proofErr w:type="spellEnd"/>
      <w:r w:rsidR="0044093E" w:rsidRPr="0044093E">
        <w:rPr>
          <w:rFonts w:ascii="Times New Roman" w:hAnsi="Times New Roman"/>
          <w:sz w:val="28"/>
          <w:szCs w:val="28"/>
        </w:rPr>
        <w:t xml:space="preserve">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 xml:space="preserve">пального </w:t>
      </w:r>
      <w:proofErr w:type="gramStart"/>
      <w:r w:rsidR="00ED5353" w:rsidRPr="0044093E">
        <w:rPr>
          <w:rFonts w:ascii="Times New Roman" w:eastAsia="Times New Roman" w:hAnsi="Times New Roman"/>
          <w:sz w:val="28"/>
          <w:szCs w:val="28"/>
          <w:lang w:eastAsia="ru-RU"/>
        </w:rPr>
        <w:t>образования  следует</w:t>
      </w:r>
      <w:proofErr w:type="gramEnd"/>
      <w:r w:rsidR="00ED5353" w:rsidRPr="0044093E">
        <w:rPr>
          <w:rFonts w:ascii="Times New Roman" w:eastAsia="Times New Roman" w:hAnsi="Times New Roman"/>
          <w:sz w:val="28"/>
          <w:szCs w:val="28"/>
          <w:lang w:eastAsia="ru-RU"/>
        </w:rPr>
        <w:t xml:space="preserve">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lastRenderedPageBreak/>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proofErr w:type="gramStart"/>
      <w:r w:rsidRPr="0044093E">
        <w:rPr>
          <w:rFonts w:ascii="Times New Roman" w:hAnsi="Times New Roman"/>
          <w:sz w:val="24"/>
          <w:szCs w:val="24"/>
        </w:rPr>
        <w:t>Примечания:  1</w:t>
      </w:r>
      <w:proofErr w:type="gramEnd"/>
      <w:r w:rsidRPr="0044093E">
        <w:rPr>
          <w:rFonts w:ascii="Times New Roman" w:hAnsi="Times New Roman"/>
          <w:sz w:val="24"/>
          <w:szCs w:val="24"/>
        </w:rPr>
        <w:t xml:space="preserve">. На однополосных проездах необходимо предусматривать разъездные площадки шириной 6 м и длиной 15 м на расстоянии не более 75 </w:t>
      </w:r>
      <w:proofErr w:type="gramStart"/>
      <w:r w:rsidRPr="0044093E">
        <w:rPr>
          <w:rFonts w:ascii="Times New Roman" w:hAnsi="Times New Roman"/>
          <w:sz w:val="24"/>
          <w:szCs w:val="24"/>
        </w:rPr>
        <w:t>м  между</w:t>
      </w:r>
      <w:proofErr w:type="gramEnd"/>
      <w:r w:rsidRPr="0044093E">
        <w:rPr>
          <w:rFonts w:ascii="Times New Roman" w:hAnsi="Times New Roman"/>
          <w:sz w:val="24"/>
          <w:szCs w:val="24"/>
        </w:rPr>
        <w:t xml:space="preserve">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w:t>
      </w:r>
      <w:proofErr w:type="spellEnd"/>
      <w:r w:rsidR="001F5740" w:rsidRPr="00E27318">
        <w:rPr>
          <w:rFonts w:ascii="Times New Roman" w:eastAsia="Times New Roman" w:hAnsi="Times New Roman"/>
          <w:sz w:val="28"/>
          <w:szCs w:val="28"/>
          <w:lang w:eastAsia="ru-RU"/>
        </w:rPr>
        <w:t>-разворотных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lastRenderedPageBreak/>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w:t>
      </w:r>
      <w:r w:rsidR="005D58D4" w:rsidRPr="005D58D4">
        <w:rPr>
          <w:rFonts w:ascii="Times New Roman" w:eastAsia="Times New Roman" w:hAnsi="Times New Roman"/>
          <w:sz w:val="28"/>
          <w:szCs w:val="28"/>
          <w:lang w:eastAsia="ru-RU"/>
        </w:rPr>
        <w:lastRenderedPageBreak/>
        <w:t>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 xml:space="preserve">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w:t>
      </w:r>
      <w:r w:rsidR="003F1A73" w:rsidRPr="005D58D4">
        <w:rPr>
          <w:rFonts w:ascii="Times New Roman" w:eastAsia="Times New Roman" w:hAnsi="Times New Roman"/>
          <w:sz w:val="28"/>
          <w:szCs w:val="28"/>
          <w:lang w:eastAsia="ru-RU"/>
        </w:rPr>
        <w:lastRenderedPageBreak/>
        <w:t>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proofErr w:type="spellStart"/>
      <w:r w:rsidR="0024074D" w:rsidRPr="00926B98">
        <w:rPr>
          <w:rFonts w:ascii="Times New Roman" w:eastAsia="Times New Roman" w:hAnsi="Times New Roman"/>
          <w:sz w:val="28"/>
          <w:szCs w:val="28"/>
          <w:lang w:eastAsia="ru-RU"/>
        </w:rPr>
        <w:t>с.Малый</w:t>
      </w:r>
      <w:proofErr w:type="spellEnd"/>
      <w:r w:rsidR="0024074D" w:rsidRPr="00926B98">
        <w:rPr>
          <w:rFonts w:ascii="Times New Roman" w:eastAsia="Times New Roman" w:hAnsi="Times New Roman"/>
          <w:sz w:val="28"/>
          <w:szCs w:val="28"/>
          <w:lang w:eastAsia="ru-RU"/>
        </w:rPr>
        <w:t xml:space="preserve"> Узень</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- 10 метров, 35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- 15 метров, 110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- 20 метров, 220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- 25 метров, 500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- 30 метров, 750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- 40 метров, 1150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proofErr w:type="spellStart"/>
      <w:r w:rsidR="0024074D" w:rsidRPr="00926B98">
        <w:rPr>
          <w:rFonts w:ascii="Times New Roman" w:eastAsia="Times New Roman" w:hAnsi="Times New Roman"/>
          <w:sz w:val="28"/>
          <w:szCs w:val="28"/>
          <w:lang w:eastAsia="ru-RU"/>
        </w:rPr>
        <w:t>с.Малый</w:t>
      </w:r>
      <w:proofErr w:type="spellEnd"/>
      <w:r w:rsidR="0024074D" w:rsidRPr="00926B98">
        <w:rPr>
          <w:rFonts w:ascii="Times New Roman" w:eastAsia="Times New Roman" w:hAnsi="Times New Roman"/>
          <w:sz w:val="28"/>
          <w:szCs w:val="28"/>
          <w:lang w:eastAsia="ru-RU"/>
        </w:rPr>
        <w:t xml:space="preserve"> Узень</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 xml:space="preserve">-место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w:t>
      </w:r>
      <w:proofErr w:type="spellEnd"/>
      <w:r w:rsidRPr="00B42DCF">
        <w:rPr>
          <w:rFonts w:ascii="Times New Roman" w:eastAsia="Times New Roman" w:hAnsi="Times New Roman"/>
          <w:sz w:val="28"/>
          <w:szCs w:val="28"/>
          <w:lang w:eastAsia="ru-RU"/>
        </w:rPr>
        <w:t>-местами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w:t>
      </w:r>
      <w:r w:rsidRPr="00307430">
        <w:rPr>
          <w:rFonts w:ascii="Times New Roman" w:eastAsia="Times New Roman" w:hAnsi="Times New Roman"/>
          <w:sz w:val="28"/>
          <w:szCs w:val="28"/>
          <w:lang w:eastAsia="ru-RU"/>
        </w:rPr>
        <w:lastRenderedPageBreak/>
        <w:t xml:space="preserve">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w:t>
            </w:r>
            <w:proofErr w:type="spellEnd"/>
            <w:r w:rsidRPr="00307430">
              <w:rPr>
                <w:rFonts w:ascii="Times New Roman" w:hAnsi="Times New Roman"/>
                <w:b/>
                <w:sz w:val="24"/>
                <w:szCs w:val="24"/>
              </w:rPr>
              <w:t>-мест)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w:t>
      </w:r>
      <w:proofErr w:type="spellEnd"/>
      <w:r w:rsidRPr="00307430">
        <w:rPr>
          <w:rFonts w:ascii="Times New Roman" w:eastAsia="Times New Roman" w:hAnsi="Times New Roman"/>
          <w:sz w:val="24"/>
          <w:szCs w:val="24"/>
          <w:lang w:eastAsia="ru-RU"/>
        </w:rPr>
        <w:t>-мест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w:t>
      </w:r>
      <w:proofErr w:type="spellEnd"/>
      <w:r w:rsidRPr="00307430">
        <w:rPr>
          <w:rFonts w:ascii="Times New Roman" w:eastAsia="Times New Roman" w:hAnsi="Times New Roman"/>
          <w:sz w:val="28"/>
          <w:szCs w:val="28"/>
          <w:lang w:eastAsia="ru-RU"/>
        </w:rPr>
        <w:t>-мест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lastRenderedPageBreak/>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proofErr w:type="spellStart"/>
      <w:r w:rsidR="0024074D" w:rsidRPr="000B31E7">
        <w:rPr>
          <w:rFonts w:ascii="Times New Roman" w:eastAsia="Times New Roman" w:hAnsi="Times New Roman"/>
          <w:sz w:val="28"/>
          <w:szCs w:val="28"/>
          <w:lang w:eastAsia="ru-RU"/>
        </w:rPr>
        <w:t>с.Малый</w:t>
      </w:r>
      <w:proofErr w:type="spellEnd"/>
      <w:r w:rsidR="0024074D" w:rsidRPr="000B31E7">
        <w:rPr>
          <w:rFonts w:ascii="Times New Roman" w:eastAsia="Times New Roman" w:hAnsi="Times New Roman"/>
          <w:sz w:val="28"/>
          <w:szCs w:val="28"/>
          <w:lang w:eastAsia="ru-RU"/>
        </w:rPr>
        <w:t xml:space="preserve"> Узень</w:t>
      </w:r>
      <w:r w:rsidRPr="000B31E7">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w:t>
            </w:r>
            <w:proofErr w:type="spellEnd"/>
            <w:r w:rsidRPr="00A84FE2">
              <w:rPr>
                <w:rFonts w:ascii="Times New Roman" w:hAnsi="Times New Roman"/>
                <w:b/>
                <w:sz w:val="24"/>
                <w:szCs w:val="24"/>
              </w:rPr>
              <w:t>-место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lastRenderedPageBreak/>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 xml:space="preserve">-мест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w:t>
      </w:r>
      <w:proofErr w:type="spellEnd"/>
      <w:r w:rsidR="00CE692B" w:rsidRPr="0037698C">
        <w:rPr>
          <w:rFonts w:ascii="Times New Roman" w:eastAsia="Times New Roman" w:hAnsi="Times New Roman"/>
          <w:sz w:val="28"/>
          <w:szCs w:val="28"/>
          <w:lang w:eastAsia="ru-RU"/>
        </w:rPr>
        <w:t>-разворотных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w:t>
      </w:r>
      <w:r w:rsidRPr="0037698C">
        <w:rPr>
          <w:rFonts w:ascii="Times New Roman" w:hAnsi="Times New Roman"/>
          <w:sz w:val="28"/>
          <w:szCs w:val="28"/>
        </w:rPr>
        <w:lastRenderedPageBreak/>
        <w:t xml:space="preserve">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В СЗЗ не допускается размещать жилые здания, детские учреждения, учреждения здравоохранения и отдыха, спортивные сооружения, предприятия </w:t>
      </w:r>
      <w:r w:rsidRPr="0037698C">
        <w:rPr>
          <w:rFonts w:ascii="Times New Roman" w:hAnsi="Times New Roman"/>
          <w:sz w:val="28"/>
          <w:szCs w:val="28"/>
        </w:rPr>
        <w:lastRenderedPageBreak/>
        <w:t>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w:t>
      </w:r>
      <w:proofErr w:type="spellEnd"/>
      <w:r w:rsidRPr="0037698C">
        <w:rPr>
          <w:rFonts w:ascii="Times New Roman" w:hAnsi="Times New Roman"/>
          <w:sz w:val="28"/>
          <w:szCs w:val="28"/>
        </w:rPr>
        <w:t xml:space="preserve">-мест.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При устройстве санитарно-защитных посадок между отдельными производственными объектами следует размещать деревья не ближе 5 метров </w:t>
      </w:r>
      <w:r w:rsidRPr="0037698C">
        <w:rPr>
          <w:rFonts w:ascii="Times New Roman" w:hAnsi="Times New Roman"/>
          <w:sz w:val="28"/>
          <w:szCs w:val="28"/>
        </w:rPr>
        <w:lastRenderedPageBreak/>
        <w:t>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lastRenderedPageBreak/>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4074D">
        <w:rPr>
          <w:rFonts w:ascii="Times New Roman" w:hAnsi="Times New Roman"/>
          <w:sz w:val="28"/>
          <w:szCs w:val="28"/>
        </w:rPr>
        <w:t>Питерского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w:t>
      </w:r>
      <w:r w:rsidRPr="0037698C">
        <w:rPr>
          <w:rFonts w:ascii="Times New Roman" w:hAnsi="Times New Roman"/>
          <w:sz w:val="28"/>
          <w:szCs w:val="28"/>
        </w:rPr>
        <w:lastRenderedPageBreak/>
        <w:t>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0B31E7">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proofErr w:type="spellStart"/>
      <w:r w:rsidR="0024074D" w:rsidRPr="000B31E7">
        <w:rPr>
          <w:rFonts w:ascii="Times New Roman" w:hAnsi="Times New Roman"/>
          <w:sz w:val="28"/>
          <w:szCs w:val="28"/>
        </w:rPr>
        <w:t>Малоузен</w:t>
      </w:r>
      <w:r w:rsidR="00AE1319" w:rsidRPr="000B31E7">
        <w:rPr>
          <w:rFonts w:ascii="Times New Roman" w:hAnsi="Times New Roman"/>
          <w:sz w:val="28"/>
          <w:szCs w:val="28"/>
        </w:rPr>
        <w:t>ского</w:t>
      </w:r>
      <w:proofErr w:type="spellEnd"/>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w:t>
      </w:r>
      <w:r w:rsidR="00275C6F" w:rsidRPr="0037698C">
        <w:rPr>
          <w:rFonts w:ascii="Times New Roman" w:hAnsi="Times New Roman"/>
          <w:sz w:val="28"/>
          <w:szCs w:val="28"/>
        </w:rPr>
        <w:lastRenderedPageBreak/>
        <w:t xml:space="preserve">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 xml:space="preserve">Наименьшие уклоны лотков проезжей части, кюветов и </w:t>
            </w:r>
            <w:r w:rsidRPr="00AE1319">
              <w:rPr>
                <w:sz w:val="24"/>
                <w:szCs w:val="24"/>
              </w:rPr>
              <w:lastRenderedPageBreak/>
              <w:t>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lastRenderedPageBreak/>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 xml:space="preserve">лотков, покрытых брусчаткой или </w:t>
            </w:r>
            <w:r w:rsidRPr="00AE1319">
              <w:rPr>
                <w:sz w:val="24"/>
                <w:szCs w:val="24"/>
              </w:rPr>
              <w:lastRenderedPageBreak/>
              <w:t>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 xml:space="preserve">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w:t>
      </w:r>
      <w:r w:rsidRPr="00AE1319">
        <w:lastRenderedPageBreak/>
        <w:t>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proofErr w:type="spellStart"/>
      <w:r w:rsidR="0024074D">
        <w:t>Малоузен</w:t>
      </w:r>
      <w:r w:rsidR="00AE1319">
        <w:t>ского</w:t>
      </w:r>
      <w:proofErr w:type="spellEnd"/>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proofErr w:type="spellStart"/>
      <w:r w:rsidR="0024074D" w:rsidRPr="000B31E7">
        <w:t>Малоузен</w:t>
      </w:r>
      <w:r w:rsidR="00AE1319" w:rsidRPr="000B31E7">
        <w:t>ского</w:t>
      </w:r>
      <w:proofErr w:type="spellEnd"/>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proofErr w:type="spellStart"/>
      <w:r w:rsidR="0024074D" w:rsidRPr="000B31E7">
        <w:t>Малоузен</w:t>
      </w:r>
      <w:r w:rsidR="00AE1319" w:rsidRPr="000B31E7">
        <w:t>ского</w:t>
      </w:r>
      <w:proofErr w:type="spellEnd"/>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w:t>
      </w:r>
      <w:r w:rsidR="004F28C8" w:rsidRPr="00AE1319">
        <w:lastRenderedPageBreak/>
        <w:t xml:space="preserve">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proofErr w:type="spellStart"/>
      <w:r w:rsidR="0024074D">
        <w:t>Малоузен</w:t>
      </w:r>
      <w:r w:rsidR="00AE1319">
        <w:t>ского</w:t>
      </w:r>
      <w:proofErr w:type="spellEnd"/>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lastRenderedPageBreak/>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lastRenderedPageBreak/>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B118F6" w:rsidRDefault="00B118F6" w:rsidP="002C7C13">
      <w:pPr>
        <w:pStyle w:val="af3"/>
        <w:ind w:left="360"/>
        <w:jc w:val="center"/>
        <w:outlineLvl w:val="0"/>
        <w:rPr>
          <w:rFonts w:ascii="Times New Roman" w:hAnsi="Times New Roman"/>
          <w:b/>
          <w:i/>
          <w:sz w:val="28"/>
          <w:szCs w:val="28"/>
        </w:rPr>
      </w:pPr>
      <w:bookmarkStart w:id="52" w:name="_Toc428345590"/>
    </w:p>
    <w:p w:rsidR="002C7C13" w:rsidRPr="00AE1319" w:rsidRDefault="002C7C13" w:rsidP="002C7C13">
      <w:pPr>
        <w:pStyle w:val="af3"/>
        <w:ind w:left="360"/>
        <w:jc w:val="center"/>
        <w:outlineLvl w:val="0"/>
        <w:rPr>
          <w:rFonts w:ascii="Times New Roman" w:hAnsi="Times New Roman"/>
          <w:b/>
          <w:i/>
          <w:sz w:val="28"/>
          <w:szCs w:val="28"/>
        </w:rPr>
      </w:pPr>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proofErr w:type="spellStart"/>
      <w:r w:rsidR="0024074D">
        <w:rPr>
          <w:sz w:val="28"/>
          <w:szCs w:val="28"/>
        </w:rPr>
        <w:t>Малоузен</w:t>
      </w:r>
      <w:r w:rsidR="00AE1319">
        <w:rPr>
          <w:sz w:val="28"/>
          <w:szCs w:val="28"/>
        </w:rPr>
        <w:t>ского</w:t>
      </w:r>
      <w:proofErr w:type="spellEnd"/>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w:t>
      </w:r>
      <w:proofErr w:type="spellStart"/>
      <w:r w:rsidRPr="00AE1319">
        <w:rPr>
          <w:sz w:val="28"/>
          <w:szCs w:val="28"/>
        </w:rPr>
        <w:t>кв.м</w:t>
      </w:r>
      <w:proofErr w:type="spellEnd"/>
      <w:r w:rsidRPr="00AE1319">
        <w:rPr>
          <w:sz w:val="28"/>
          <w:szCs w:val="28"/>
        </w:rPr>
        <w:t>.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w:t>
      </w:r>
      <w:r w:rsidRPr="00AE1319">
        <w:rPr>
          <w:sz w:val="28"/>
          <w:szCs w:val="28"/>
        </w:rPr>
        <w:lastRenderedPageBreak/>
        <w:t>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proofErr w:type="spellStart"/>
      <w:r w:rsidR="0024074D">
        <w:rPr>
          <w:sz w:val="28"/>
          <w:szCs w:val="28"/>
        </w:rPr>
        <w:t>Малоузен</w:t>
      </w:r>
      <w:r w:rsidR="00AE1319">
        <w:rPr>
          <w:sz w:val="28"/>
          <w:szCs w:val="28"/>
        </w:rPr>
        <w:t>ского</w:t>
      </w:r>
      <w:proofErr w:type="spellEnd"/>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proofErr w:type="spellStart"/>
      <w:r w:rsidR="0024074D" w:rsidRPr="006017E1">
        <w:rPr>
          <w:sz w:val="28"/>
          <w:szCs w:val="28"/>
        </w:rPr>
        <w:t>Малоузен</w:t>
      </w:r>
      <w:r w:rsidR="00AE1319" w:rsidRPr="006017E1">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proofErr w:type="spellStart"/>
      <w:r w:rsidR="0024074D" w:rsidRPr="006017E1">
        <w:rPr>
          <w:sz w:val="28"/>
          <w:szCs w:val="28"/>
        </w:rPr>
        <w:t>Малоузен</w:t>
      </w:r>
      <w:r w:rsidR="00AE1319" w:rsidRPr="006017E1">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proofErr w:type="spellStart"/>
      <w:r w:rsidR="0024074D" w:rsidRPr="006017E1">
        <w:rPr>
          <w:sz w:val="28"/>
          <w:szCs w:val="28"/>
        </w:rPr>
        <w:t>Малоузен</w:t>
      </w:r>
      <w:r w:rsidR="00AE1319" w:rsidRPr="006017E1">
        <w:rPr>
          <w:sz w:val="28"/>
          <w:szCs w:val="28"/>
        </w:rPr>
        <w:t>ского</w:t>
      </w:r>
      <w:proofErr w:type="spellEnd"/>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proofErr w:type="spellStart"/>
      <w:r w:rsidR="0024074D" w:rsidRPr="006017E1">
        <w:rPr>
          <w:sz w:val="28"/>
          <w:szCs w:val="28"/>
        </w:rPr>
        <w:t>Малоузен</w:t>
      </w:r>
      <w:r w:rsidR="00AE1319" w:rsidRPr="006017E1">
        <w:rPr>
          <w:sz w:val="28"/>
          <w:szCs w:val="28"/>
        </w:rPr>
        <w:t>ского</w:t>
      </w:r>
      <w:proofErr w:type="spellEnd"/>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B118F6" w:rsidRDefault="00AE32DB" w:rsidP="00B118F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B118F6" w:rsidRDefault="00AE32DB" w:rsidP="00B118F6">
      <w:pPr>
        <w:pStyle w:val="afffffff"/>
        <w:rPr>
          <w:rStyle w:val="FontStyle13"/>
          <w:sz w:val="28"/>
        </w:rPr>
      </w:pPr>
      <w:r w:rsidRPr="00AE1319">
        <w:rPr>
          <w:rStyle w:val="FontStyle13"/>
          <w:sz w:val="28"/>
        </w:rPr>
        <w:lastRenderedPageBreak/>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B118F6" w:rsidRDefault="00B118F6" w:rsidP="00B118F6">
      <w:pPr>
        <w:pStyle w:val="afffffff"/>
        <w:rPr>
          <w:rStyle w:val="FontStyle13"/>
          <w:sz w:val="28"/>
        </w:rPr>
      </w:pPr>
    </w:p>
    <w:p w:rsidR="00B118F6" w:rsidRDefault="002D6A0E" w:rsidP="00B118F6">
      <w:pPr>
        <w:pStyle w:val="afffffff"/>
        <w:jc w:val="center"/>
        <w:rPr>
          <w:rStyle w:val="FontStyle13"/>
          <w:b/>
          <w:i/>
          <w:sz w:val="28"/>
        </w:rPr>
      </w:pPr>
      <w:r w:rsidRPr="00AE1319">
        <w:rPr>
          <w:rStyle w:val="FontStyle13"/>
          <w:b/>
          <w:i/>
          <w:sz w:val="28"/>
        </w:rPr>
        <w:t>Зона инженерной инфраструктуры</w:t>
      </w:r>
    </w:p>
    <w:p w:rsidR="00B118F6" w:rsidRDefault="00B118F6" w:rsidP="00B118F6">
      <w:pPr>
        <w:pStyle w:val="afffffff"/>
        <w:rPr>
          <w:rStyle w:val="FontStyle13"/>
          <w:b/>
          <w:i/>
          <w:sz w:val="28"/>
        </w:rPr>
      </w:pPr>
    </w:p>
    <w:p w:rsidR="00B118F6" w:rsidRDefault="002D6A0E" w:rsidP="00B118F6">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9B3C73" w:rsidRDefault="002D6A0E" w:rsidP="009B3C73">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9B3C73" w:rsidRDefault="002D6A0E" w:rsidP="009B3C73">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9B3C73" w:rsidRDefault="002D6A0E" w:rsidP="009B3C73">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Default="00B4362D" w:rsidP="009B3C73">
      <w:pPr>
        <w:pStyle w:val="afffffff"/>
        <w:rPr>
          <w:rStyle w:val="FontStyle13"/>
          <w:b/>
          <w:i/>
          <w:sz w:val="28"/>
        </w:rPr>
      </w:pPr>
      <w:r w:rsidRPr="00AE1319">
        <w:tab/>
      </w:r>
      <w:r w:rsidRPr="00AE1319">
        <w:rPr>
          <w:rStyle w:val="FontStyle13"/>
          <w:b/>
          <w:i/>
          <w:sz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proofErr w:type="spellStart"/>
      <w:r w:rsidR="0024074D" w:rsidRPr="006017E1">
        <w:rPr>
          <w:sz w:val="28"/>
          <w:szCs w:val="28"/>
        </w:rPr>
        <w:t>Малоузен</w:t>
      </w:r>
      <w:r w:rsidR="00AE1319" w:rsidRPr="006017E1">
        <w:rPr>
          <w:sz w:val="28"/>
          <w:szCs w:val="28"/>
        </w:rPr>
        <w:t>ского</w:t>
      </w:r>
      <w:proofErr w:type="spellEnd"/>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1.1.27. Проектирование и строительство объектов транспортной инфраструктуры должно сопровождаться экологическим обоснованием, </w:t>
      </w:r>
      <w:r w:rsidRPr="00AE1319">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AE1319">
        <w:rPr>
          <w:sz w:val="28"/>
          <w:szCs w:val="28"/>
        </w:rPr>
        <w:t>непожароопасными</w:t>
      </w:r>
      <w:proofErr w:type="spellEnd"/>
      <w:r w:rsidRPr="00AE1319">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lastRenderedPageBreak/>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xml:space="preserve">. Устройство отвалов, </w:t>
      </w:r>
      <w:proofErr w:type="spellStart"/>
      <w:r w:rsidRPr="00AE1319">
        <w:rPr>
          <w:sz w:val="28"/>
          <w:szCs w:val="28"/>
        </w:rPr>
        <w:t>шламонакопителей</w:t>
      </w:r>
      <w:proofErr w:type="spellEnd"/>
      <w:r w:rsidRPr="00AE1319">
        <w:rPr>
          <w:sz w:val="28"/>
          <w:szCs w:val="28"/>
        </w:rPr>
        <w:t>,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w:t>
      </w:r>
      <w:proofErr w:type="spellStart"/>
      <w:r w:rsidRPr="00AE1319">
        <w:rPr>
          <w:sz w:val="28"/>
          <w:szCs w:val="28"/>
        </w:rPr>
        <w:t>водоохранных</w:t>
      </w:r>
      <w:proofErr w:type="spellEnd"/>
      <w:r w:rsidRPr="00AE1319">
        <w:rPr>
          <w:sz w:val="28"/>
          <w:szCs w:val="28"/>
        </w:rPr>
        <w:t xml:space="preserve">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w:t>
      </w:r>
      <w:r w:rsidRPr="00AE1319">
        <w:rPr>
          <w:sz w:val="28"/>
          <w:szCs w:val="28"/>
        </w:rPr>
        <w:lastRenderedPageBreak/>
        <w:t xml:space="preserve">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 xml:space="preserve">на участках, загрязненных органическими отбросами, до истечения сроков, установленных органами </w:t>
      </w:r>
      <w:proofErr w:type="spellStart"/>
      <w:r w:rsidRPr="00AE1319">
        <w:rPr>
          <w:sz w:val="28"/>
          <w:szCs w:val="28"/>
        </w:rPr>
        <w:t>Роспотребнадзора</w:t>
      </w:r>
      <w:proofErr w:type="spellEnd"/>
      <w:r w:rsidRPr="00AE1319">
        <w:rPr>
          <w:sz w:val="28"/>
          <w:szCs w:val="28"/>
        </w:rPr>
        <w:t>.</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xml:space="preserve">. Производства с источниками внешнего шума с уровнями звука 50 </w:t>
      </w:r>
      <w:proofErr w:type="spellStart"/>
      <w:r w:rsidRPr="00AE1319">
        <w:rPr>
          <w:sz w:val="28"/>
          <w:szCs w:val="28"/>
        </w:rPr>
        <w:t>дБА</w:t>
      </w:r>
      <w:proofErr w:type="spellEnd"/>
      <w:r w:rsidRPr="00AE1319">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w:t>
      </w:r>
      <w:r w:rsidRPr="00AE1319">
        <w:rPr>
          <w:rFonts w:ascii="Times New Roman" w:hAnsi="Times New Roman"/>
          <w:sz w:val="28"/>
          <w:szCs w:val="28"/>
        </w:rPr>
        <w:lastRenderedPageBreak/>
        <w:t>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w:t>
      </w:r>
      <w:r w:rsidR="00C65C24" w:rsidRPr="00AE1319">
        <w:rPr>
          <w:rFonts w:ascii="Times New Roman" w:hAnsi="Times New Roman" w:cs="Times New Roman"/>
          <w:sz w:val="28"/>
          <w:szCs w:val="28"/>
        </w:rPr>
        <w:lastRenderedPageBreak/>
        <w:t>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w:t>
            </w:r>
            <w:r w:rsidRPr="00AE1319">
              <w:rPr>
                <w:rFonts w:ascii="Times New Roman" w:hAnsi="Times New Roman"/>
                <w:sz w:val="24"/>
                <w:szCs w:val="24"/>
              </w:rPr>
              <w:lastRenderedPageBreak/>
              <w:t>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lastRenderedPageBreak/>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lastRenderedPageBreak/>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lastRenderedPageBreak/>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 xml:space="preserve">Очень </w:t>
            </w:r>
            <w:r w:rsidRPr="00AE1319">
              <w:rPr>
                <w:rFonts w:eastAsia="TimesNewRoman" w:cs="Times New Roman"/>
              </w:rPr>
              <w:lastRenderedPageBreak/>
              <w:t>высокий</w:t>
            </w:r>
          </w:p>
        </w:tc>
        <w:tc>
          <w:tcPr>
            <w:tcW w:w="1215" w:type="dxa"/>
          </w:tcPr>
          <w:p w:rsidR="00C65C24" w:rsidRPr="00AE1319" w:rsidRDefault="00C65C24" w:rsidP="00733BE4">
            <w:pPr>
              <w:pStyle w:val="af9"/>
              <w:snapToGrid w:val="0"/>
              <w:rPr>
                <w:rFonts w:cs="Times New Roman"/>
              </w:rPr>
            </w:pPr>
            <w:r w:rsidRPr="00AE1319">
              <w:rPr>
                <w:rFonts w:cs="Times New Roman"/>
              </w:rPr>
              <w:lastRenderedPageBreak/>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w:t>
      </w:r>
      <w:r w:rsidRPr="00AE1319">
        <w:rPr>
          <w:rFonts w:cs="Times New Roman"/>
          <w:color w:val="000000"/>
          <w:sz w:val="28"/>
          <w:szCs w:val="28"/>
        </w:rPr>
        <w:lastRenderedPageBreak/>
        <w:t xml:space="preserve">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 xml:space="preserve">Умеренно </w:t>
            </w:r>
            <w:r w:rsidRPr="00AE1319">
              <w:rPr>
                <w:rFonts w:cs="Times New Roman"/>
              </w:rPr>
              <w:lastRenderedPageBreak/>
              <w:t>опасная</w:t>
            </w:r>
          </w:p>
        </w:tc>
        <w:tc>
          <w:tcPr>
            <w:tcW w:w="1214" w:type="dxa"/>
          </w:tcPr>
          <w:p w:rsidR="00C65C24" w:rsidRPr="00AE1319" w:rsidRDefault="00C65C24" w:rsidP="00733BE4">
            <w:pPr>
              <w:pStyle w:val="af9"/>
              <w:snapToGrid w:val="0"/>
              <w:rPr>
                <w:rFonts w:cs="Times New Roman"/>
              </w:rPr>
            </w:pPr>
            <w:r w:rsidRPr="00AE1319">
              <w:rPr>
                <w:rFonts w:cs="Times New Roman"/>
              </w:rPr>
              <w:lastRenderedPageBreak/>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lastRenderedPageBreak/>
              <w:t>ПДК</w:t>
            </w:r>
          </w:p>
        </w:tc>
        <w:tc>
          <w:tcPr>
            <w:tcW w:w="1064" w:type="dxa"/>
          </w:tcPr>
          <w:p w:rsidR="00C65C24" w:rsidRPr="00AE1319" w:rsidRDefault="00C65C24" w:rsidP="00733BE4">
            <w:pPr>
              <w:pStyle w:val="af9"/>
              <w:snapToGrid w:val="0"/>
              <w:rPr>
                <w:rFonts w:cs="Times New Roman"/>
              </w:rPr>
            </w:pPr>
            <w:r w:rsidRPr="00AE1319">
              <w:rPr>
                <w:rFonts w:cs="Times New Roman"/>
              </w:rPr>
              <w:lastRenderedPageBreak/>
              <w:t>от ПДК</w:t>
            </w:r>
          </w:p>
          <w:p w:rsidR="00C65C24" w:rsidRPr="00AE1319" w:rsidRDefault="00C65C24" w:rsidP="00733BE4">
            <w:pPr>
              <w:pStyle w:val="af9"/>
              <w:rPr>
                <w:rFonts w:cs="Times New Roman"/>
              </w:rPr>
            </w:pPr>
            <w:r w:rsidRPr="00AE1319">
              <w:rPr>
                <w:rFonts w:cs="Times New Roman"/>
              </w:rPr>
              <w:lastRenderedPageBreak/>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lastRenderedPageBreak/>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lastRenderedPageBreak/>
        <w:t>- по санитарно-</w:t>
      </w:r>
      <w:proofErr w:type="spellStart"/>
      <w:r w:rsidRPr="00AE1319">
        <w:rPr>
          <w:rFonts w:cs="Times New Roman"/>
          <w:color w:val="000000"/>
          <w:sz w:val="28"/>
          <w:szCs w:val="28"/>
        </w:rPr>
        <w:t>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lastRenderedPageBreak/>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lastRenderedPageBreak/>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lastRenderedPageBreak/>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мягких прокладок - в местах перехода через ограждающие конструкции </w:t>
      </w:r>
      <w:r w:rsidRPr="00AE1319">
        <w:rPr>
          <w:rFonts w:cs="Times New Roman"/>
          <w:color w:val="000000"/>
          <w:sz w:val="28"/>
          <w:szCs w:val="28"/>
        </w:rPr>
        <w:lastRenderedPageBreak/>
        <w:t>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lastRenderedPageBreak/>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lastRenderedPageBreak/>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lastRenderedPageBreak/>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lastRenderedPageBreak/>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 xml:space="preserve">Нормативно очищенные на локальных очистных сооружениях. Выпуск в коллектор с последующей </w:t>
            </w:r>
            <w:r w:rsidRPr="00AE1319">
              <w:rPr>
                <w:rFonts w:cs="Times New Roman"/>
              </w:rPr>
              <w:lastRenderedPageBreak/>
              <w:t>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 xml:space="preserve">Рекреационные зоны, в </w:t>
            </w:r>
            <w:proofErr w:type="spellStart"/>
            <w:r w:rsidRPr="00AE1319">
              <w:rPr>
                <w:rFonts w:cs="Times New Roman"/>
              </w:rPr>
              <w:t>т.ч</w:t>
            </w:r>
            <w:proofErr w:type="spellEnd"/>
            <w:r w:rsidRPr="00AE1319">
              <w:rPr>
                <w:rFonts w:cs="Times New Roman"/>
              </w:rPr>
              <w:t>.</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 xml:space="preserve">1 ПЛК - зоны, занятые </w:t>
            </w:r>
            <w:r w:rsidRPr="00AE1319">
              <w:rPr>
                <w:rFonts w:cs="Times New Roman"/>
              </w:rPr>
              <w:lastRenderedPageBreak/>
              <w:t>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lastRenderedPageBreak/>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lastRenderedPageBreak/>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w:t>
      </w:r>
      <w:r w:rsidR="00C65C24" w:rsidRPr="00AE1319">
        <w:rPr>
          <w:rFonts w:cs="Times New Roman"/>
          <w:color w:val="000000"/>
          <w:sz w:val="28"/>
          <w:szCs w:val="28"/>
        </w:rPr>
        <w:lastRenderedPageBreak/>
        <w:t xml:space="preserve">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E1319">
        <w:rPr>
          <w:rFonts w:cs="Times New Roman"/>
          <w:color w:val="000000"/>
          <w:sz w:val="28"/>
          <w:szCs w:val="28"/>
        </w:rPr>
        <w:t>кВ</w:t>
      </w:r>
      <w:proofErr w:type="spellEnd"/>
      <w:r w:rsidRPr="00AE1319">
        <w:rPr>
          <w:rFonts w:cs="Times New Roman"/>
          <w:color w:val="000000"/>
          <w:sz w:val="28"/>
          <w:szCs w:val="28"/>
        </w:rPr>
        <w:t xml:space="preserve">/м: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w:t>
      </w:r>
      <w:r w:rsidR="00C65C24" w:rsidRPr="00AE1319">
        <w:rPr>
          <w:rFonts w:cs="Times New Roman"/>
          <w:sz w:val="28"/>
          <w:szCs w:val="28"/>
        </w:rPr>
        <w:lastRenderedPageBreak/>
        <w:t xml:space="preserve">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w:t>
      </w:r>
      <w:r w:rsidR="00C65C24" w:rsidRPr="00AE1319">
        <w:rPr>
          <w:rFonts w:cs="Times New Roman"/>
          <w:sz w:val="28"/>
          <w:szCs w:val="28"/>
        </w:rPr>
        <w:lastRenderedPageBreak/>
        <w:t xml:space="preserve">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B118F6">
        <w:trPr>
          <w:trHeight w:val="158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AE1319">
              <w:rPr>
                <w:rFonts w:ascii="Times New Roman" w:hAnsi="Times New Roman" w:cs="Times New Roman"/>
                <w:sz w:val="24"/>
                <w:szCs w:val="24"/>
              </w:rPr>
              <w:t>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 xml:space="preserve">Значение максимально допустимых уровней относятся к территориям, расположенным внутри зон. На </w:t>
      </w:r>
      <w:r w:rsidRPr="00AE1319">
        <w:rPr>
          <w:rFonts w:ascii="Times New Roman" w:hAnsi="Times New Roman" w:cs="Times New Roman"/>
        </w:rPr>
        <w:lastRenderedPageBreak/>
        <w:t>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 xml:space="preserve">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w:t>
      </w:r>
      <w:r w:rsidR="003A71FA" w:rsidRPr="00AE1319">
        <w:rPr>
          <w:rFonts w:ascii="Times New Roman" w:hAnsi="Times New Roman"/>
          <w:sz w:val="28"/>
          <w:szCs w:val="28"/>
        </w:rPr>
        <w:lastRenderedPageBreak/>
        <w:t>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w:t>
      </w:r>
      <w:r w:rsidR="009D5CCF" w:rsidRPr="00AE1319">
        <w:rPr>
          <w:rFonts w:ascii="Times New Roman" w:hAnsi="Times New Roman"/>
          <w:sz w:val="28"/>
          <w:szCs w:val="28"/>
        </w:rPr>
        <w:lastRenderedPageBreak/>
        <w:t>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w:t>
      </w:r>
      <w:proofErr w:type="gramStart"/>
      <w:r w:rsidRPr="00AE1319">
        <w:rPr>
          <w:rFonts w:ascii="Times New Roman" w:hAnsi="Times New Roman"/>
          <w:sz w:val="28"/>
          <w:szCs w:val="28"/>
          <w:lang w:eastAsia="ru-RU"/>
        </w:rPr>
        <w:t>характера»  и</w:t>
      </w:r>
      <w:proofErr w:type="gramEnd"/>
      <w:r w:rsidRPr="00AE1319">
        <w:rPr>
          <w:rFonts w:ascii="Times New Roman" w:hAnsi="Times New Roman"/>
          <w:sz w:val="28"/>
          <w:szCs w:val="28"/>
          <w:lang w:eastAsia="ru-RU"/>
        </w:rPr>
        <w:t xml:space="preserve"> Федеральным законом от 21 декабря 1994 г. № 69-ФЗ «О пожарной безопасности».</w:t>
      </w: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w:t>
      </w:r>
      <w:r w:rsidRPr="00AE1319">
        <w:rPr>
          <w:rFonts w:ascii="Times New Roman" w:hAnsi="Times New Roman"/>
          <w:sz w:val="28"/>
          <w:szCs w:val="28"/>
        </w:rPr>
        <w:lastRenderedPageBreak/>
        <w:t xml:space="preserve">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Схемы территориального планирования </w:t>
      </w:r>
      <w:r w:rsidR="0024074D" w:rsidRPr="006017E1">
        <w:rPr>
          <w:rFonts w:ascii="Times New Roman" w:hAnsi="Times New Roman"/>
          <w:sz w:val="28"/>
          <w:szCs w:val="28"/>
        </w:rPr>
        <w:t>Питерского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proofErr w:type="spellStart"/>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proofErr w:type="spellEnd"/>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tbl>
      <w:tblPr>
        <w:tblW w:w="0" w:type="auto"/>
        <w:tblLook w:val="00A0" w:firstRow="1" w:lastRow="0" w:firstColumn="1" w:lastColumn="0" w:noHBand="0" w:noVBand="0"/>
      </w:tblPr>
      <w:tblGrid>
        <w:gridCol w:w="4451"/>
        <w:gridCol w:w="670"/>
        <w:gridCol w:w="4450"/>
      </w:tblGrid>
      <w:tr w:rsidR="00020375" w:rsidTr="009B3C73">
        <w:tc>
          <w:tcPr>
            <w:tcW w:w="4451"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0375" w:rsidRDefault="00020375" w:rsidP="009B3C73">
            <w:pPr>
              <w:autoSpaceDE w:val="0"/>
              <w:autoSpaceDN w:val="0"/>
              <w:adjustRightInd w:val="0"/>
              <w:jc w:val="both"/>
              <w:rPr>
                <w:rFonts w:ascii="Times New Roman" w:hAnsi="Times New Roman"/>
                <w:sz w:val="28"/>
                <w:szCs w:val="28"/>
              </w:rPr>
            </w:pPr>
          </w:p>
        </w:tc>
        <w:tc>
          <w:tcPr>
            <w:tcW w:w="4450"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0375" w:rsidTr="009B3C73">
        <w:tc>
          <w:tcPr>
            <w:tcW w:w="4451"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E112BF" w:rsidRDefault="00E112BF" w:rsidP="00E0538E">
      <w:pPr>
        <w:pStyle w:val="af3"/>
        <w:rPr>
          <w:lang w:eastAsia="ru-RU"/>
        </w:rPr>
      </w:pPr>
      <w:bookmarkStart w:id="107" w:name="_GoBack"/>
      <w:bookmarkEnd w:id="107"/>
    </w:p>
    <w:p w:rsidR="00E112BF" w:rsidRDefault="00E112BF" w:rsidP="00E0538E">
      <w:pPr>
        <w:pStyle w:val="af3"/>
        <w:rPr>
          <w:lang w:eastAsia="ru-RU"/>
        </w:rPr>
      </w:pPr>
    </w:p>
    <w:p w:rsidR="00E112BF" w:rsidRDefault="00E112BF" w:rsidP="00E0538E">
      <w:pPr>
        <w:pStyle w:val="af3"/>
        <w:rPr>
          <w:lang w:eastAsia="ru-RU"/>
        </w:rPr>
      </w:pPr>
    </w:p>
    <w:sectPr w:rsidR="00E112BF" w:rsidSect="00020375">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FF" w:rsidRDefault="00FF5CFF" w:rsidP="00E413F0">
      <w:pPr>
        <w:spacing w:after="0" w:line="240" w:lineRule="auto"/>
      </w:pPr>
      <w:r>
        <w:separator/>
      </w:r>
    </w:p>
  </w:endnote>
  <w:endnote w:type="continuationSeparator" w:id="0">
    <w:p w:rsidR="00FF5CFF" w:rsidRDefault="00FF5CFF"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Content>
      <w:p w:rsidR="009B3C73" w:rsidRDefault="009B3C73">
        <w:pPr>
          <w:pStyle w:val="ad"/>
          <w:jc w:val="right"/>
        </w:pPr>
        <w:r>
          <w:fldChar w:fldCharType="begin"/>
        </w:r>
        <w:r>
          <w:instrText xml:space="preserve"> PAGE   \* MERGEFORMAT </w:instrText>
        </w:r>
        <w:r>
          <w:fldChar w:fldCharType="separate"/>
        </w:r>
        <w:r w:rsidR="009E33BD">
          <w:rPr>
            <w:noProof/>
          </w:rPr>
          <w:t>135</w:t>
        </w:r>
        <w:r>
          <w:rPr>
            <w:noProof/>
          </w:rPr>
          <w:fldChar w:fldCharType="end"/>
        </w:r>
      </w:p>
    </w:sdtContent>
  </w:sdt>
  <w:p w:rsidR="009B3C73" w:rsidRDefault="009B3C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FF" w:rsidRDefault="00FF5CFF" w:rsidP="00E413F0">
      <w:pPr>
        <w:spacing w:after="0" w:line="240" w:lineRule="auto"/>
      </w:pPr>
      <w:r>
        <w:separator/>
      </w:r>
    </w:p>
  </w:footnote>
  <w:footnote w:type="continuationSeparator" w:id="0">
    <w:p w:rsidR="00FF5CFF" w:rsidRDefault="00FF5CFF"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11BEA"/>
    <w:rsid w:val="00012340"/>
    <w:rsid w:val="00012759"/>
    <w:rsid w:val="000134C1"/>
    <w:rsid w:val="00014DFB"/>
    <w:rsid w:val="00020375"/>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45BE"/>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31E7"/>
    <w:rsid w:val="000B488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0B19"/>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3AA"/>
    <w:rsid w:val="001B2879"/>
    <w:rsid w:val="001B4424"/>
    <w:rsid w:val="001C07CD"/>
    <w:rsid w:val="001C1C7C"/>
    <w:rsid w:val="001C1C8E"/>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074D"/>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01AC"/>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5EDF"/>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51E0"/>
    <w:rsid w:val="003E6FCF"/>
    <w:rsid w:val="003F1675"/>
    <w:rsid w:val="003F1A73"/>
    <w:rsid w:val="003F2D9A"/>
    <w:rsid w:val="003F47C6"/>
    <w:rsid w:val="003F4E33"/>
    <w:rsid w:val="003F7995"/>
    <w:rsid w:val="00400903"/>
    <w:rsid w:val="00400D8B"/>
    <w:rsid w:val="004045DD"/>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2454"/>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4EE5"/>
    <w:rsid w:val="005F62AC"/>
    <w:rsid w:val="005F6F94"/>
    <w:rsid w:val="00600C60"/>
    <w:rsid w:val="0060150A"/>
    <w:rsid w:val="006017E1"/>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AEF"/>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857"/>
    <w:rsid w:val="00743B0B"/>
    <w:rsid w:val="00744A8E"/>
    <w:rsid w:val="00747D70"/>
    <w:rsid w:val="00751682"/>
    <w:rsid w:val="00752499"/>
    <w:rsid w:val="00753750"/>
    <w:rsid w:val="00754691"/>
    <w:rsid w:val="00755A5C"/>
    <w:rsid w:val="007566A1"/>
    <w:rsid w:val="00756FAA"/>
    <w:rsid w:val="0075795A"/>
    <w:rsid w:val="007609D4"/>
    <w:rsid w:val="00760CF1"/>
    <w:rsid w:val="0076285B"/>
    <w:rsid w:val="00762FD2"/>
    <w:rsid w:val="00765C1E"/>
    <w:rsid w:val="007664AE"/>
    <w:rsid w:val="007701A3"/>
    <w:rsid w:val="00771392"/>
    <w:rsid w:val="007750F7"/>
    <w:rsid w:val="00776C96"/>
    <w:rsid w:val="00777682"/>
    <w:rsid w:val="0078080F"/>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E6AA4"/>
    <w:rsid w:val="007F06BF"/>
    <w:rsid w:val="007F2DEE"/>
    <w:rsid w:val="007F51C2"/>
    <w:rsid w:val="007F6434"/>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B99"/>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6B98"/>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3C73"/>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33BD"/>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18F6"/>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05DD"/>
    <w:rsid w:val="00BF3686"/>
    <w:rsid w:val="00BF52FD"/>
    <w:rsid w:val="00BF627F"/>
    <w:rsid w:val="00BF676E"/>
    <w:rsid w:val="00C0145A"/>
    <w:rsid w:val="00C03E18"/>
    <w:rsid w:val="00C048A3"/>
    <w:rsid w:val="00C048D1"/>
    <w:rsid w:val="00C05722"/>
    <w:rsid w:val="00C065F9"/>
    <w:rsid w:val="00C106C1"/>
    <w:rsid w:val="00C1203F"/>
    <w:rsid w:val="00C13D44"/>
    <w:rsid w:val="00C169A1"/>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58F"/>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2A1D"/>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6B"/>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CFF"/>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A35FA90-2C2E-40D4-BCD0-AA2ADB64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D02A1D"/>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D02A1D"/>
    <w:pPr>
      <w:spacing w:before="120" w:after="120" w:line="240" w:lineRule="auto"/>
      <w:ind w:firstLine="709"/>
      <w:jc w:val="center"/>
    </w:pPr>
    <w:rPr>
      <w:rFonts w:ascii="Times New Roman"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6348467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E384-0C8C-4DC2-9AD2-7083251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137</Pages>
  <Words>46445</Words>
  <Characters>264738</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47</cp:revision>
  <cp:lastPrinted>2017-11-20T13:22:00Z</cp:lastPrinted>
  <dcterms:created xsi:type="dcterms:W3CDTF">2015-08-25T10:08:00Z</dcterms:created>
  <dcterms:modified xsi:type="dcterms:W3CDTF">2017-11-20T13:23:00Z</dcterms:modified>
</cp:coreProperties>
</file>